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a7b6" w14:textId="29da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Хромтауского района от 17 февраля 2014 года № 1 "Об образовании избирательных участков на территории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29 декабря 2022 года № 4. Зарегистрировано в Министерстве юстиции Республики Казахстан 29 декабря 2022 года № 31374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"Об образовании избирательных участков на территории Хромтауского района" от 17 февраля 2014 года № 1 (зарегистрированное в Реестре государственной регистрации нормативных правовых актов № 3800)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руководиеля аппарат акима Хромтауского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Хромтауской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акимат Хромтауского района от 29 декабря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Хромтауского района от 17 февраля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Хромтауского района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Акжар, улица Әйтеке би 67, здание сельского дома культуры, телефон: 38-4-95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Момышұлы: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Имашев: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Кереев: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Қ. Шанғытбаев: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Қонаев: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Мәметова: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Жәнгелді: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Шиловский: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А.С. Волошин: № 4, 5, 6, 7, 8, 9, 9а, 10, 11, 12, 13, 14, 15а, 16а;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станция Жазык, улица Бірлік 2, здание начальной школы,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8, 10, 24, 3, 4, 41, 42, 43, 46, 6, 7, 8, 8а;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Табантал, улица Табантал 62, здание сельского клуба,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Табантал: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Жайлаусай: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Бакай: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Коптогай, улица Коптогай: № 2, 4, 5, 6, 7, 10, 12, 19, 20/1, 23, 24,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Тассай, улица Бейбітшілік 16, здание сельского дома культуры,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Дөн: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Қобланды батыр: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Тассай: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батыр: № 4/1, 5/1, 6, 7, 8, 11/1, 11/2, 12, 14, 15, 16, 22, 24, 26, 30,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Кокпекти, улица Желтоқсан: № 2/2, 4/1, 9/1, 19, 20, 29, 30, 32, 36, 38,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Көкпекті: № 3, 4, 6, 7, 8, 9, 10, 11, 12, 15, 17, 20, 21, 22, 36, 42, 48;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Никельтау, улица Мектеп 3, здание средней школы, телефон: 78-0-43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Мағжана Жұмабаева: № 1, 1б,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Ұландар: №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Өркениет: № 1, 2, 2б,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Бәйтерек: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Құрылысшылар: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Сапар: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Жаңа құрылыс: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Депо: № 1, 2, 3, 4, 7, 9, 10, 12, 13, 15, 22, 23, 27, 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Кызылсу, улица Ы. Алтынсарин 7, здание средней школы,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Жәнгелді: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3а, 4, 5, 6, 7, 8, 9, 10, 11, 13, 16, 20, 22, 25, 26, 29, 31, 32, 34, 38, 39, 41, 42, 43, 45,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Сарысай, улица В.Ф. Величко 34, здание сельского клуба,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Бірінші май: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В.Ф. Величко: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Каржауов: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4, 5, 6, 7, 11, 13, 17, 19, 21, 23,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Абай, улица Мектеп 17, здание средней школы,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Ойсылқара: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11, 12, 13, 13а, 14, 15, 16,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Куншуак: № 2, 4,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Тассай, улица Сармырза: № 1, 2, 3, 4, 5, 6, 7, 8, 9, 10, 11, 12, 13, 14, 15, 16, 17, 22, 24,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Кудуксай, улица Мектеп 1, здание основной школы,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Кеңой: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Ойсылқара, улица Ойсылқара: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1, 2, 3, 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Копа, улица Маншук Маметовой 22, здание сельского дома культуры,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Мухамбеткали Дильманова: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Мурзагерея Елькеева: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Орь: № 1, 2, 3, 4, 5, 6, 7, 8, 9, 10, 11, 12;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Тамды, улица Ардагерлер 1, здание средней школы,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Ветеранов: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Независимости: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Куандыка Шангытбаева: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10, 18, 20, 22, 24;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Аккудук, улица Оспанов Құрманғали 13, здание средней школы,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 Құрманғали: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6, 5, 17;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Коктау, улица "Нурлы кош" 37а, здание средней школы,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3/1, 3/2, 4/1, 4/2, 4/3, 5/1, 5/2, 6/1, 6/2, 7/1, 7/2, 8, 9, 10, 11, 12, 13, 14,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Жағалау: № 1/1, 1/2, 2/1, 2/2, 3/1, 3/2, 4/1, 4/2, 5/1, 5/2, 6, 7/1, 7/2, 8/2, 9/1, 9/2, 10/1, 10/2, 11/2, 12/1, 12/2, 13/1, 13/2, 14/1, 14/2, 15/1, 15/2, 16/1, 16/2, 17/1, 17/2, 18/1, 18/2, 19/1, 19/2, 20/1, 20/2, 21/1, 21/2, 21/3, 21/4, 21/5, 21/6,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№ 1/1, 1/2, 2/1, 2/2, 3,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Комарова: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1/2, 1/3, 1/4 1/5, 1/6,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Ленина: № 3, 4, 9/1, 9/2, 12, 13, 14, 16, 18/1, 18/2, 18/3, 18/4, 18/5, 18/6, 18/7, 18/8, 19/1, 19/2, 19/3, 19/4, 19/5, 19/6, 19/7, 19/8, 20, 21, 22/1, 22/2, 23/1, 23/2, 24, 25/1, 25/2,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"Нурлы кош":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29/3, 59/4, 60/1, 60/2, 60/3, 60/4, 61/1, 61/2, 61/3, 61/4, 62/1, 62/2, 62/3, 62/4, 63/1, 63/2, 63/3, 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75/4, 82,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микрорайон: № 1, 2, 3, 4, 5, 7, 8, 10, 11, 13, 14, 15, 16, 18, 20, 21, 22, 23, 27, 30, 31, 32, 33, 34, 36, 39, 40, 41, 42, 43, 44, 45, 46, 47, 48, 50, 51, 53, 54, 55, 56, 57, 58, 59, 63,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Қарабаз, улица Қарабаз: № 3, 7, 8, 10,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Майтобе, улица Желтоқсан 21, здание средней школы,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Көктерек, улица Бейбітшілік: № 1, 2, 6, 7, 8, 9, 10, 11, 12, 13, 14, 15, 18, 20, 21, 22, 23, 24, 25,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Богетсай, улица имени Әлия Молдағұлова 9, здание сельского дома культуры,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Арғынбаев Өмірәлі: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 Байсадакова: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Тұрар Рысқұлов: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Қуанышов Шаңғытбай: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Әйтеке би: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Бекбаев Сырлыбай: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Адайбеков Елубай: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"Есет" батыр: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Әлия Молдағұлова: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Орынбаев Нұрат: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Қаржауов Әкімәлі: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Бауыржан Момышұлы: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Ан Татьяна Васильевна: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Байконеков Әлжан: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Талдыбулак, улица Ш. Уалиханова: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Карлау, улица Бейбитшилик: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2, 4, 5/1, 5/2, 6/1, 6/2, 7, 8,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Тасоткель, улица Сай 24, здание сельского клуба,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Қыр: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 ауылы: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Актасты, улица Бақсайыс: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Ащы: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Акбулак, улица Мектеп: № 1, 2, 3, 4, 5, 6, 7, 8, 9, 10, 11, 12, 13, 14, 15;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Дон, улица Байганина 13, здание средней школы,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Беркімбаев: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Маметова: № 1а, 2, 2а, 2б, 3, 5, 6, 7, 8, 9, 10, 11, 12, 13, 14, 14а, 15, 16, 17, 18, 20, 21, 22, 22а, 23, 24, 24а, 25, 26, 27,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Тұрлыбаев: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42а,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мамыр: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Есболсын Козбагаров: № 1/1, 1/2, 1/3, 1/4, 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Қалиев: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Алмас: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Байғанин: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Валентины Терешковой: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Алдияров: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Сазды: № 1/1, 1/2а, 1г, 2/1, 3/1, 3/2, 5/1, 5/2, 6, 7, 9/1, 9/2, 13в;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Онгар, улица Адыр 27, здание средней школы,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 Алдиярова: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Ақжар: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Бұлақ: № 1, 2, 3, 4, 4а, 6, 8, 10, 12,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улица Мира 30, здание дома культуры "Горняков",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Амангельди: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Шыганака Берсиева: № 2, 3, 4, 5, 6, 7, 8, 9, 10, 11, 11а, 12, 13, 14, 15, 16, 17, 18, 19, 20, 21, 22, 22а, 23, 24, 25, 25а,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Конаева: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Юлии Куразовой: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Мишина: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Дули: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Акималы Каржауова: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Анасима Конева: № 1, 2, 3, 4, 5, 6, 7, 8, 9, 9б, 10, 11, 12, 13, 15, 16, 17, 17к, 18, 19, 20, 20к, 21, 22, 23, 23а, 24, 25, 26а, 27, 29, 30, 31, 32, 33, 34, 35, 36, 37, 38, 40, 42, 43,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Дербисалы Беркимбаева: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Рыскулбекова: № 1, 2, 3, 4, 5, 6, 7, 8, 9, 10, 11, 12, 13, 14, 15, 16, 17, 18, 19, 20, 21, 22, 23, 24, 25, 26, 27, 28, 29, 30, 31,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Долгова: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Матросова: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1,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Пушкина: № 1, 1к, 2, 3, 4, 5, 6, 7, 8, 9, 10, 13, 14, 15, 16, 17, 18, 19, 20, 21, 22, 23;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улица Айтеке би 57, здание школы-гимназии № 5,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Айтжана Асанова: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Долгова: № 43, 44, 45, 46, 47, 48, 49, 50, 51, 51а,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Актюбинский: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Байзоллы Алдиярова: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Лахно: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Бибатпы Бекешовой: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Наурыз: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Панфилова: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Переездная: № 1, 2, 4, 6, 8, 10, 13, 14, 14а,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Бужыра Имангазина: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2, 3, 4,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1, 3, 5, 7, 8, 10, 16, 18;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средней школы № 1, улица Леонида Шиловского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Газизы Жубановой: № 1, 1а, 2, 2а, 3, 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Льва Толстого: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Мырзагерея Елкеева: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Жутеева: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Донская: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Привокзальная: № 1, 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школы-гимназии № 2, улица Надежды Курченко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4, 5, 5а, 6,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Победы: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Шахтерская: № 1, 1к, 3, 3а, 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центра внешкольного образования, улица Алии Молдагуловой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1к, 2, 2а, 4, 5, 6, 7а, 8, 9, 10, 10а, 10б, 12, 14, 15, 16, 18, 19, 20, 20к;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горнотехнического колледжа, улица Есет батыра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Газизы Жубановой: № 2а, 2б, 3, 5, 7, 9, 11, 13, 15, 17, 19, 21, 23, 25, 27, 29, 31, 33,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Подстанция: № 1, 1а, 3, 5, 7, 7а,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Заготзерно: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станция: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№ 1, 1а, 2, 3, 3к, 4, 5, 5а, 5к,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Куанышбая Омарова: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Величко: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Халиоллы Кенжалина: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Пацаева: № 1, 2, 3, 4, 5, 6, 7, 7а, 8, 9, 10, 11,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средней школы № 3, проспект Абая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2, 4,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Уалиханова: № 1, 3, 3а,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1, 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средней школы № 4, улица Мухтара Ауезова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4, 6, 7, 8, 9, 11, 13, 14, 15,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Жубановых: № 6, 8, 10, 11/1, 12, 14, 15, 16, 17, 18, 19а;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школы-гимназии № 6, улица Мухтара Ауезова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12, 12д, 16,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5, 5а, 9, 11, 13, 15, 15/1, 21, 23, 25, 27, 28, 30, 31, 31б, 32,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Тахауи Ахтанова: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Алипова: № 1, 1а, 1в, 1г, 2,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1а, 5, 6, 7, 11, 19, 21,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Мереке: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Даулеталина: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Курмангали Оспанова: № 1, 2, 3, 4, 5, 6, 7, 8, 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школы-гимназии № 7, улица Республики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Жубановых: № 17а, 21, 22, 23, 24, 25, 26, 27, 28, 28а, 29, 30, 30а, 30б, 31, 32, 32а, 34, 34а, 36, 36а, 38, 38а, 40, 42, 42а, 44, 44а, 46, 48, 54а, 55, 56, 58, 62, 62а, 63, 64, 65, 66, 66а, 67, 68, 71, 93, 101, 102, 103, 105, 107, 109, 115, 117, 148, 148д, 164, 165, 187, 201,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Республики: № 1, 2, 3, 4, 5, 6, 7, 8, 9, 10, 11, 12, 13, 14, 15, 16, 17, 18, 18а, 19, 20, 21, 22, 23, 24, 25, 26, 27, 28, 29, 30, 31, 32, 33, 34, 35, 36, 37, 38, 39, 40, 41, 43, 44, 45, 47, 48, 49, 50, 51, 52, 53, 54, 55, 56, 57, 58, 59, 64, 66, 67, 68, 69, 70, 71, 72, 74, 75, 76, 77, 78, 79, 80, 81, 82, 83, 84, 85, 86, 88, 89, 90, 93, 94, 95, 96, 97, 98, 99, 100, 101, 104, 105, 106, 107, 108, 109, 110, 113, 114, 115, 116, 118, 119, 120, 121, 122, 123, 124, 125, 126, 128, 130, 131, 132, 133, 134, 135, 136, 137, 138, 139, 140, 142, 143, 144, 145, 146, 147, 148, 149, 150, 151, 152, 153, 154, 155, 156, 157, 158, 159, 160, 161, 162, 163, 164, 165, 166, 167, 168, 169, 172, 173, 174, 176, 178, 179, 180, 181, 182, 183, 184, 185, 186, 187, 188, 190, 191, 192, 193, 194, 197, 198, 199, 200, 201, 202, 203, 204, 205, 209, 212, 213, 214, 216, 217, 218, 219, 221, 222, 223, 224, 225, 226, 227, 228, 229, 232, 233, 234, 238, 239, 241, 243, 245, 258, 259, 260, 261, 262, 263, 264, 265, 266, 267, 268, 269, 270, 271, 272, 278, 279, 280, 281, 282, 283, 284, 285, 286, 287, 288, 289, 290, 291, 292, 294, 295, 296, 297, 299, 301, 304, 308, 313, 314, 318, 320, 322, 324, 329, 330, 343, 350, 353, 354, 356, 357, 380, 381, 384, 386, 388, 390, 391, 392, 393, 394, 395, 397, 398, 405, 406, 409, 416, 418, 419, 420, 421, 422, 423, 424, 425, 426, 427, 428, 429, 430, 431, 432, 433, 434, 436, 439, 442, 443, 444, 445, 447, 454, 455, 457, 460, 463, 465, 479, 486, 487, 495, 496, 497, 498, 499, 500, 501, 502, 503, 504, 505, 515, 516, 517, 568, 578, 582, 583, 590, 604, 605, 611, 615, 629, 641, 642, 653, 660, 665, 668, 670, 677, 688, 694, 697, 705, 715, 720, 733, 755, 756, 785;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31а,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Алипова: № 2в.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