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1540" w14:textId="ddc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Алматинского областного маслихата от 25 июля 2018 года № 34-175 "Об утверждении ставок платы за лесные пользования на участках государственного лесного фонда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8 августа 2022 года № 24-117. Зарегистрировано в Министерстве юстиции Республики Казахстан 10 августа 2022 года № 29076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Алматинский областной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утверждении ставок платы за лесные пользования на участках государственного лесного фонда Алматинской области" от 25 июля 2018 года № 34-175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4781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сельского хозяйства Республики Казахстан от 13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Методических указаний расчета ставок платы за лесные пользования на участках государственного лесного фонда (Зарегистрировано в Реестре государственной регистрации нормативных правовых актов под № 17560), Алматинский областной маслихат РЕШИЛ:".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