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cdb" w14:textId="2c19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районного маслихата от 23 апреля 2018 года № 28-139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6 апреля 2022 года № 21-85. Зарегистрировано в Министерстве юстиции Республики Казахстан 14 апреля 2022 года № 27577. Утратило силу решением Аксуского районного маслихата области Жетісу от 13 декабря 2023 года № 19-85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13.12.2023 </w:t>
      </w:r>
      <w:r>
        <w:rPr>
          <w:rFonts w:ascii="Times New Roman"/>
          <w:b w:val="false"/>
          <w:i w:val="false"/>
          <w:color w:val="ff0000"/>
          <w:sz w:val="28"/>
        </w:rPr>
        <w:t>№ 19-85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 от 23 апреля 2018 года № 28-139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4706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Аксуского районного маслихата: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оказания социальной помощи, установления размеров и определения перечня отдельных категорий нуждающих граждан Аксуского района" от 21 декабря 2013 года № 26-166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2566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маслихата от 6 апреля 2022 года № 21-85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28-139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Аксуского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Алматинской области";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–коммунальное государственное учреждение "Отдел занятости и социальных программ Аксуского района";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 Правилами.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составдействующей армии и флота в период Великой Отечественной войны, а также во время других боевых операций по защите бывшего Союза ССР (далее – Союза ССР), партизаны и подпольщики Великой Отечественной войны- единовременная выплата в размере - 500 (пятьсот) месячных расчетных показателей;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войны,атакже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аэродромов- единовременная выплата в размере - 500 (пятьсот) месячных расчетных показателей;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- 30 000 ( тридцать тысяч) тенге;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- 60 000 (шестьдесят тысяч) тенге;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единовременная выплата в размере - 26 (двадцать шесть) месячных расчетных показателей;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единовременная выплата в размере – 26 (двадцать шесть) месячных расчетных показателей;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- единовременная выплата в размере – 26 (двадцать шесть) месячных расчетных показателей;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- 26 (двадцать шесть) месячных расчетных показателей;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- 26 (двадцать шесть) месячных расчетных показателей;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единовременная выплата в размере - 26 (двадцать шесть) месячных расчетных показателей;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- 26 (двадцать шесть) месячных расчетных показателей;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- 26 (двадцать шесть) месячных расчетных показателей;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единовременная выплатав размере - 26 (двадцать шесть) месячных расчетных показателей.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- 15 (пятнадцать) месячных расчетных показателей;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размере - 200 (двести) месячных расчетных показателей;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выплачивается ежемесячно без учета среднедушевого дохода в размере 5 (пять) месячных расчетных показателей;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ежемесячно- в размере 5 (пять) месячных расчетных показателей;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ежемесячно без учета среднедушевого дохода- в размере 3 месячных расчетных показателей.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Аксуского района на текущий финансовый год.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