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e0c5" w14:textId="838e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Балатопар Балатопарского сельского округа Балхашского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Балатопарского сельского округа Балхашского района Алматинской области от 17 мая 2022 года № 05-02. Зарегистрировано в Министерстве юстиции Республики Казахстан 19 мая 2022 года № 28133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Балатопар и на основании заключения областной ономастической комиссии от 29 декабря 2021 года,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Топар на улицу Әбен Мүлкібеков в селе Балатопар Балатопарского сельского округа Балхашского района Алматинской области.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Балатопарского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Базилов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