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de4f" w14:textId="f8ad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на территории села Айдарлы Айдарлинского сельского округа Жамбылского района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Алматинской области от 5 апреля 2022 года № 03-04. Зарегистрировано в Министерстве юстиции Республики Казахстан 5 апреля 2022 года № 27438. Утратило силу решением акима Жамбылского района Алматинской области от 16 февраля 2024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Жамбылского района Алматинской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со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села Айдарлы Айдарлинского сельского округа Жамбылского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Жамбылского района"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Жамбылского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Ертас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