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2733" w14:textId="ef42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Жамбылского района от 4 ноября 2020 года № 11-18 "Об образовании избирательных участков для проведения голосования и подсчета голосов в Жамбылском районе"</w:t>
      </w:r>
    </w:p>
    <w:p>
      <w:pPr>
        <w:spacing w:after="0"/>
        <w:ind w:left="0"/>
        <w:jc w:val="both"/>
      </w:pPr>
      <w:r>
        <w:rPr>
          <w:rFonts w:ascii="Times New Roman"/>
          <w:b w:val="false"/>
          <w:i w:val="false"/>
          <w:color w:val="000000"/>
          <w:sz w:val="28"/>
        </w:rPr>
        <w:t>Решение акима Жамбылского района Алматинской области от 29 декабря 2022 года № 12-10. Зарегистрировано в Министерстве юстиции Республики Казахстан 29 декабря 2022 года № 31373</w:t>
      </w:r>
    </w:p>
    <w:p>
      <w:pPr>
        <w:spacing w:after="0"/>
        <w:ind w:left="0"/>
        <w:jc w:val="both"/>
      </w:pPr>
      <w:bookmarkStart w:name="z7" w:id="0"/>
      <w:r>
        <w:rPr>
          <w:rFonts w:ascii="Times New Roman"/>
          <w:b w:val="false"/>
          <w:i w:val="false"/>
          <w:color w:val="000000"/>
          <w:sz w:val="28"/>
        </w:rPr>
        <w:t>
      РЕШИЛ:</w:t>
      </w:r>
    </w:p>
    <w:bookmarkEnd w:id="0"/>
    <w:bookmarkStart w:name="z8" w:id="1"/>
    <w:p>
      <w:pPr>
        <w:spacing w:after="0"/>
        <w:ind w:left="0"/>
        <w:jc w:val="both"/>
      </w:pPr>
      <w:r>
        <w:rPr>
          <w:rFonts w:ascii="Times New Roman"/>
          <w:b w:val="false"/>
          <w:i w:val="false"/>
          <w:color w:val="000000"/>
          <w:sz w:val="28"/>
        </w:rPr>
        <w:t xml:space="preserve">
      1. Внести в решение акима Жамбылского района от 4 ноября 2020 года </w:t>
      </w:r>
      <w:r>
        <w:rPr>
          <w:rFonts w:ascii="Times New Roman"/>
          <w:b w:val="false"/>
          <w:i w:val="false"/>
          <w:color w:val="000000"/>
          <w:sz w:val="28"/>
        </w:rPr>
        <w:t>№ 11-18</w:t>
      </w:r>
      <w:r>
        <w:rPr>
          <w:rFonts w:ascii="Times New Roman"/>
          <w:b w:val="false"/>
          <w:i w:val="false"/>
          <w:color w:val="000000"/>
          <w:sz w:val="28"/>
        </w:rPr>
        <w:t xml:space="preserve"> "Об образовании избирательных участков для проведения голосования и подсчета голосов в Жамбылском районе" (зарегистрирован в Реестре государственной регистрации нормативных правовых актов за № 5728)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Жамбылского района.</w:t>
      </w:r>
    </w:p>
    <w:bookmarkEnd w:id="2"/>
    <w:bookmarkStart w:name="z11"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Жамбылского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Ертас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 Жамбылской районной территориальной избирательной комиссией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rPr>
                <w:rFonts w:ascii="Times New Roman"/>
                <w:b w:val="false"/>
                <w:i w:val="false"/>
                <w:color w:val="000000"/>
                <w:sz w:val="20"/>
              </w:rPr>
              <w:t xml:space="preserve">акимата Жамбылского района </w:t>
            </w:r>
            <w:r>
              <w:rPr>
                <w:rFonts w:ascii="Times New Roman"/>
                <w:b w:val="false"/>
                <w:i w:val="false"/>
                <w:color w:val="000000"/>
                <w:sz w:val="20"/>
              </w:rPr>
              <w:t xml:space="preserve">от 29 декабря 2022 года </w:t>
            </w:r>
            <w:r>
              <w:rPr>
                <w:rFonts w:ascii="Times New Roman"/>
                <w:b w:val="false"/>
                <w:i w:val="false"/>
                <w:color w:val="000000"/>
                <w:sz w:val="20"/>
              </w:rPr>
              <w:t>№ 12-10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Жамбылского района № 11-18 от 4 ноября 2020 года</w:t>
            </w:r>
          </w:p>
        </w:tc>
      </w:tr>
    </w:tbl>
    <w:bookmarkStart w:name="z20" w:id="4"/>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Жамбылском районе</w:t>
      </w:r>
    </w:p>
    <w:bookmarkEnd w:id="4"/>
    <w:bookmarkStart w:name="z21" w:id="5"/>
    <w:p>
      <w:pPr>
        <w:spacing w:after="0"/>
        <w:ind w:left="0"/>
        <w:jc w:val="both"/>
      </w:pPr>
      <w:r>
        <w:rPr>
          <w:rFonts w:ascii="Times New Roman"/>
          <w:b w:val="false"/>
          <w:i w:val="false"/>
          <w:color w:val="000000"/>
          <w:sz w:val="28"/>
        </w:rPr>
        <w:t>
      1. Избирательный участок № 262.</w:t>
      </w:r>
    </w:p>
    <w:bookmarkEnd w:id="5"/>
    <w:bookmarkStart w:name="z22" w:id="6"/>
    <w:p>
      <w:pPr>
        <w:spacing w:after="0"/>
        <w:ind w:left="0"/>
        <w:jc w:val="both"/>
      </w:pPr>
      <w:r>
        <w:rPr>
          <w:rFonts w:ascii="Times New Roman"/>
          <w:b w:val="false"/>
          <w:i w:val="false"/>
          <w:color w:val="000000"/>
          <w:sz w:val="28"/>
        </w:rPr>
        <w:t>
      Центр: село Узынагаш, улица Саурык батыра № 171а, коммунальное государственное учреждение "Детско-юношеская спортивная школа Жамбылского района" государственного учреждения "Отдел физической культуры и спорта Жамбылского района Алматинской области".</w:t>
      </w:r>
    </w:p>
    <w:bookmarkEnd w:id="6"/>
    <w:bookmarkStart w:name="z23" w:id="7"/>
    <w:p>
      <w:pPr>
        <w:spacing w:after="0"/>
        <w:ind w:left="0"/>
        <w:jc w:val="both"/>
      </w:pPr>
      <w:r>
        <w:rPr>
          <w:rFonts w:ascii="Times New Roman"/>
          <w:b w:val="false"/>
          <w:i w:val="false"/>
          <w:color w:val="000000"/>
          <w:sz w:val="28"/>
        </w:rPr>
        <w:t>
      В границах: село Узынагаш, улицы: Жандыбаев, Кастек батыр, Кечиорен, Алтыбакан, Майтобе, Белтоган, Медеу, Шымбулак, Кенесары хан.</w:t>
      </w:r>
    </w:p>
    <w:bookmarkEnd w:id="7"/>
    <w:bookmarkStart w:name="z24" w:id="8"/>
    <w:p>
      <w:pPr>
        <w:spacing w:after="0"/>
        <w:ind w:left="0"/>
        <w:jc w:val="both"/>
      </w:pPr>
      <w:r>
        <w:rPr>
          <w:rFonts w:ascii="Times New Roman"/>
          <w:b w:val="false"/>
          <w:i w:val="false"/>
          <w:color w:val="000000"/>
          <w:sz w:val="28"/>
        </w:rPr>
        <w:t>
      2. Избирательный участок № 263.</w:t>
      </w:r>
    </w:p>
    <w:bookmarkEnd w:id="8"/>
    <w:bookmarkStart w:name="z25" w:id="9"/>
    <w:p>
      <w:pPr>
        <w:spacing w:after="0"/>
        <w:ind w:left="0"/>
        <w:jc w:val="both"/>
      </w:pPr>
      <w:r>
        <w:rPr>
          <w:rFonts w:ascii="Times New Roman"/>
          <w:b w:val="false"/>
          <w:i w:val="false"/>
          <w:color w:val="000000"/>
          <w:sz w:val="28"/>
        </w:rPr>
        <w:t>
      Центр: село Узынагаш, улица Суюнбая № 27, коммунальное государственное учреждение "Средняя школа имени Турара Рыскулова с пришкольным интернатом" государственного учреждения "Отдел образования по Жамбылскому району управления образования Алматинской области" (спорт зал).</w:t>
      </w:r>
    </w:p>
    <w:bookmarkEnd w:id="9"/>
    <w:bookmarkStart w:name="z26" w:id="10"/>
    <w:p>
      <w:pPr>
        <w:spacing w:after="0"/>
        <w:ind w:left="0"/>
        <w:jc w:val="both"/>
      </w:pPr>
      <w:r>
        <w:rPr>
          <w:rFonts w:ascii="Times New Roman"/>
          <w:b w:val="false"/>
          <w:i w:val="false"/>
          <w:color w:val="000000"/>
          <w:sz w:val="28"/>
        </w:rPr>
        <w:t>
      В границах: село Узынагаш, улицы: Конаев, Жастар, Сайлыбаев, Зикринов, Суюнбай с № 1 по 27 (нечетная сторона), с № 2 по 76 (четная сторона), Боранбаев № 89а, с № 2 по 22а (четная сторона), Дуйсенбиев с № 1 по 97 (нечетная сторона), с № 133 по 169 (нечетная сторона), с № 2 по 20 (четная сторона), с № 100 по 144 (четная сторона), Наурызбай батыр с № 59 по 243 (нечетная сторона), с № 62 по 244 (четная сторона), Сураншы батыр с № 47 по 341а (нечетная сторона), с № 64 по 276 (четная сторона), Макатаев с № 217 по 507 (нечетная сторона), с № 166 по 538 (четная сторона), Шалкар с № 19 по 79 (нечетная сторона), с № 20 по 80 (четная сторона).</w:t>
      </w:r>
    </w:p>
    <w:bookmarkEnd w:id="10"/>
    <w:bookmarkStart w:name="z27" w:id="11"/>
    <w:p>
      <w:pPr>
        <w:spacing w:after="0"/>
        <w:ind w:left="0"/>
        <w:jc w:val="both"/>
      </w:pPr>
      <w:r>
        <w:rPr>
          <w:rFonts w:ascii="Times New Roman"/>
          <w:b w:val="false"/>
          <w:i w:val="false"/>
          <w:color w:val="000000"/>
          <w:sz w:val="28"/>
        </w:rPr>
        <w:t>
      3. Избирательный участок № 264.</w:t>
      </w:r>
    </w:p>
    <w:bookmarkEnd w:id="11"/>
    <w:bookmarkStart w:name="z28" w:id="12"/>
    <w:p>
      <w:pPr>
        <w:spacing w:after="0"/>
        <w:ind w:left="0"/>
        <w:jc w:val="both"/>
      </w:pPr>
      <w:r>
        <w:rPr>
          <w:rFonts w:ascii="Times New Roman"/>
          <w:b w:val="false"/>
          <w:i w:val="false"/>
          <w:color w:val="000000"/>
          <w:sz w:val="28"/>
        </w:rPr>
        <w:t>
      Центр: село Узынагаш, улица Суюнбая № 27, коммунальное государственное учреждение "Средняя школа имени Турара Рыскулова с пришкольным интернатом" государственного учреждения "Отдел образования по Жамбылскому району управления образования Алматинской области" (фойе).</w:t>
      </w:r>
    </w:p>
    <w:bookmarkEnd w:id="12"/>
    <w:bookmarkStart w:name="z29" w:id="13"/>
    <w:p>
      <w:pPr>
        <w:spacing w:after="0"/>
        <w:ind w:left="0"/>
        <w:jc w:val="both"/>
      </w:pPr>
      <w:r>
        <w:rPr>
          <w:rFonts w:ascii="Times New Roman"/>
          <w:b w:val="false"/>
          <w:i w:val="false"/>
          <w:color w:val="000000"/>
          <w:sz w:val="28"/>
        </w:rPr>
        <w:t>
      В границах: село Узынагаш, улицы: Алтын Гасыр, Байконыр, Атамекен, Байтерек, Отан, Шанырак, Акжар, Баспана, Бугыбаев, Кокбастау, Белдибаев, Акбарыс, Коккайнар, Байдибек би с № 221 по 337 (нечетная сторона), с № 278 по 326 (четная сторона), Суюнбай с № 29 по 57 (нечетная сторона), с № 78 по 80 (четная сторона), Караш батыр с № 175 по 301 (нечетная сторона), с № 184 по 302 (четная сторона), Шалкар с № 1 по 17 (нечетная сторона), с № 2 по 18 (четная сторона), Сатпаев с № 183 по 309 (нечетная сторона), с № 114 по 346а (четная сторона), Боранбаев с № 1 по 35Б (нечетная сторона), с № 24 по 90 (четная сторона), Дуйсенбиев с № 99 по 131 (нечетная сторона), с № 22 по 98 (четная сторона), Нукетаев № 47.</w:t>
      </w:r>
    </w:p>
    <w:bookmarkEnd w:id="13"/>
    <w:bookmarkStart w:name="z30" w:id="14"/>
    <w:p>
      <w:pPr>
        <w:spacing w:after="0"/>
        <w:ind w:left="0"/>
        <w:jc w:val="both"/>
      </w:pPr>
      <w:r>
        <w:rPr>
          <w:rFonts w:ascii="Times New Roman"/>
          <w:b w:val="false"/>
          <w:i w:val="false"/>
          <w:color w:val="000000"/>
          <w:sz w:val="28"/>
        </w:rPr>
        <w:t>
      4. Избирательный участок № 265.</w:t>
      </w:r>
    </w:p>
    <w:bookmarkEnd w:id="14"/>
    <w:bookmarkStart w:name="z31" w:id="15"/>
    <w:p>
      <w:pPr>
        <w:spacing w:after="0"/>
        <w:ind w:left="0"/>
        <w:jc w:val="both"/>
      </w:pPr>
      <w:r>
        <w:rPr>
          <w:rFonts w:ascii="Times New Roman"/>
          <w:b w:val="false"/>
          <w:i w:val="false"/>
          <w:color w:val="000000"/>
          <w:sz w:val="28"/>
        </w:rPr>
        <w:t>
      Центр: село Узынагаш, улица Суюнбая № 25д, коммунальное государственное казенное предприятие ясли-сад "Аккайын" коммунального государственного учреждения "Аппарат акима Узынагашского сельского округа" акимата Жамбылского района.</w:t>
      </w:r>
    </w:p>
    <w:bookmarkEnd w:id="15"/>
    <w:bookmarkStart w:name="z32" w:id="16"/>
    <w:p>
      <w:pPr>
        <w:spacing w:after="0"/>
        <w:ind w:left="0"/>
        <w:jc w:val="both"/>
      </w:pPr>
      <w:r>
        <w:rPr>
          <w:rFonts w:ascii="Times New Roman"/>
          <w:b w:val="false"/>
          <w:i w:val="false"/>
          <w:color w:val="000000"/>
          <w:sz w:val="28"/>
        </w:rPr>
        <w:t>
      В границах: село Узынагаш, улицы: Жартас, Женис, Ушконыр, Суык тобе, Тау самалы, Жанакурылыс, Алмалыбак, Парасат, Жалын, Достык, Аккайнар, Саурык батыр с № 160 по 321, Райымбек батыр с № 125 по 155 (нечетная сторона), с № 156 по 198д (четная сторона).</w:t>
      </w:r>
    </w:p>
    <w:bookmarkEnd w:id="16"/>
    <w:bookmarkStart w:name="z33" w:id="17"/>
    <w:p>
      <w:pPr>
        <w:spacing w:after="0"/>
        <w:ind w:left="0"/>
        <w:jc w:val="both"/>
      </w:pPr>
      <w:r>
        <w:rPr>
          <w:rFonts w:ascii="Times New Roman"/>
          <w:b w:val="false"/>
          <w:i w:val="false"/>
          <w:color w:val="000000"/>
          <w:sz w:val="28"/>
        </w:rPr>
        <w:t>
      5. Избирательный участок № 266.</w:t>
      </w:r>
    </w:p>
    <w:bookmarkEnd w:id="17"/>
    <w:bookmarkStart w:name="z34" w:id="18"/>
    <w:p>
      <w:pPr>
        <w:spacing w:after="0"/>
        <w:ind w:left="0"/>
        <w:jc w:val="both"/>
      </w:pPr>
      <w:r>
        <w:rPr>
          <w:rFonts w:ascii="Times New Roman"/>
          <w:b w:val="false"/>
          <w:i w:val="false"/>
          <w:color w:val="000000"/>
          <w:sz w:val="28"/>
        </w:rPr>
        <w:t>
      Центр: село Узынагаш, улица Мажитова № 2, коммунальное государственное учреждение "Средняя школа имени Сейдахмета Бердыкулова" государственного учреждения "Отдел образования по Жамбылскому району управления образования Алматинской области" (спорт зал).</w:t>
      </w:r>
    </w:p>
    <w:bookmarkEnd w:id="18"/>
    <w:bookmarkStart w:name="z35" w:id="19"/>
    <w:p>
      <w:pPr>
        <w:spacing w:after="0"/>
        <w:ind w:left="0"/>
        <w:jc w:val="both"/>
      </w:pPr>
      <w:r>
        <w:rPr>
          <w:rFonts w:ascii="Times New Roman"/>
          <w:b w:val="false"/>
          <w:i w:val="false"/>
          <w:color w:val="000000"/>
          <w:sz w:val="28"/>
        </w:rPr>
        <w:t>
      В границах: село Узынагаш, улицы: Аубакиров, Спиваков, Байдибек би с № 183 по 219 (нечетная сторона), с № 216 по 276 (четная сторона), Караш батыр с № 133 по 173 (нечетная сторона), с № 136 по 182 (четная сторона), Сатпаев с № 135 по 181 (нечетная сторона), с № 70 по 112 (четная сторона), Макатаев с № 167 по 215а (нечетная сторона), с № 126 по 164 (четная сторона), Наурызбай батыр с № 23 по 57Б (нечетная сторона), с № 26 по 60 (четная сторона), Саурык батыр с № 120 по 159, Токкулов с № 1 по 17Б (нечетная сторона), Сураншы батыр с № 1 по 45 (нечетная сторона), с № 2 по 62 (четная сторона).</w:t>
      </w:r>
    </w:p>
    <w:bookmarkEnd w:id="19"/>
    <w:bookmarkStart w:name="z36" w:id="20"/>
    <w:p>
      <w:pPr>
        <w:spacing w:after="0"/>
        <w:ind w:left="0"/>
        <w:jc w:val="both"/>
      </w:pPr>
      <w:r>
        <w:rPr>
          <w:rFonts w:ascii="Times New Roman"/>
          <w:b w:val="false"/>
          <w:i w:val="false"/>
          <w:color w:val="000000"/>
          <w:sz w:val="28"/>
        </w:rPr>
        <w:t>
      6. Избирательный участок № 267.</w:t>
      </w:r>
    </w:p>
    <w:bookmarkEnd w:id="20"/>
    <w:bookmarkStart w:name="z37" w:id="21"/>
    <w:p>
      <w:pPr>
        <w:spacing w:after="0"/>
        <w:ind w:left="0"/>
        <w:jc w:val="both"/>
      </w:pPr>
      <w:r>
        <w:rPr>
          <w:rFonts w:ascii="Times New Roman"/>
          <w:b w:val="false"/>
          <w:i w:val="false"/>
          <w:color w:val="000000"/>
          <w:sz w:val="28"/>
        </w:rPr>
        <w:t>
      Центр: село Узынагаш, улица Мажитова № 2, коммунальное государственное учреждение "Средняя школа имени Сейдахмета Бердыкулова" государственного учреждения "Отдел образования по Жамбылскому району управления образования Алматинской области" (фойе).</w:t>
      </w:r>
    </w:p>
    <w:bookmarkEnd w:id="21"/>
    <w:bookmarkStart w:name="z38" w:id="22"/>
    <w:p>
      <w:pPr>
        <w:spacing w:after="0"/>
        <w:ind w:left="0"/>
        <w:jc w:val="both"/>
      </w:pPr>
      <w:r>
        <w:rPr>
          <w:rFonts w:ascii="Times New Roman"/>
          <w:b w:val="false"/>
          <w:i w:val="false"/>
          <w:color w:val="000000"/>
          <w:sz w:val="28"/>
        </w:rPr>
        <w:t>
      В границах: село Узынагаш, улицы: Рыскулов, Мажитов, Акжайык, Батыс, Мектеп, Коктал, Жетысу, Алматы, Жана арык, Алмалы, Кызыр ата, Аныракай, Тусау кесер, Байдибек би с № 153 по 181 (нечетная сторона), с № 172 по 214 (четная сторона), Караш батыр с № 101 по 131 (нечетная сторона), с № 114 по 134 (четная сторона), Сатпаев с № 125 по 133 (нечетная сторона), Макатаев с № 99 по 165 (нечетная сторона), с № 102 по 124а (четная сторона), Наурызбай батыр с № 1 по 21 (нечетная сторона), с № 2 по 24 (четная сторона), Бабажанов с № 145а по 175 (нечетная сторона), с № 136 по 158 (четная сторона), Райымбек батыр с № 95 по 123 (нечетная сторона), с № 132 по 154 (четная сторона), Саурык батыр с № 1 по 119, Токкулов с № 19 по 309 (нечетная сторона), с № 2 по 16 (четная сторона), с № 176 по 304 (четная сторона).</w:t>
      </w:r>
    </w:p>
    <w:bookmarkEnd w:id="22"/>
    <w:bookmarkStart w:name="z39" w:id="23"/>
    <w:p>
      <w:pPr>
        <w:spacing w:after="0"/>
        <w:ind w:left="0"/>
        <w:jc w:val="both"/>
      </w:pPr>
      <w:r>
        <w:rPr>
          <w:rFonts w:ascii="Times New Roman"/>
          <w:b w:val="false"/>
          <w:i w:val="false"/>
          <w:color w:val="000000"/>
          <w:sz w:val="28"/>
        </w:rPr>
        <w:t>
      7. Избирательный участок № 268.</w:t>
      </w:r>
    </w:p>
    <w:bookmarkEnd w:id="23"/>
    <w:bookmarkStart w:name="z40" w:id="24"/>
    <w:p>
      <w:pPr>
        <w:spacing w:after="0"/>
        <w:ind w:left="0"/>
        <w:jc w:val="both"/>
      </w:pPr>
      <w:r>
        <w:rPr>
          <w:rFonts w:ascii="Times New Roman"/>
          <w:b w:val="false"/>
          <w:i w:val="false"/>
          <w:color w:val="000000"/>
          <w:sz w:val="28"/>
        </w:rPr>
        <w:t>
      Центр: село Узынагаш, улица Байдибек би № 107, коммунальное государственное учреждение "Средняя школа имени Шокана Уалиханова" государственного учреждения "Отдел образования по Жамбылскому району управления образования Алматинской области" (фойе).</w:t>
      </w:r>
    </w:p>
    <w:bookmarkEnd w:id="24"/>
    <w:bookmarkStart w:name="z41" w:id="25"/>
    <w:p>
      <w:pPr>
        <w:spacing w:after="0"/>
        <w:ind w:left="0"/>
        <w:jc w:val="both"/>
      </w:pPr>
      <w:r>
        <w:rPr>
          <w:rFonts w:ascii="Times New Roman"/>
          <w:b w:val="false"/>
          <w:i w:val="false"/>
          <w:color w:val="000000"/>
          <w:sz w:val="28"/>
        </w:rPr>
        <w:t>
      В границах: село Узынагаш, улицы: Толе би, Момышулы с № 1 по 35 (нечетная сторона), с № 2 по 30 (четная сторона), Омирзак акын с № 1 по 55 (нечетная сторона), с № 72 по 80 (четная сторона), Абай с № 1 по 85 (нечетная сторона), с № 2 по 56 (четная сторона), Караш батыр с № 33 по 99 (нечетная сторона), с № 44 по 112 (четная сторона), Сатпаев с № 33 по 123 (нечетная сторона), с № 16 по 68 (четная сторона), Макатаев с № 15 по 97 (нечетная сторона), с № 28 по 100 (четная сторона), Бабажанов с № 63а по 145 (нечетная сторона), с № 46 по 134а (четная сторона), Турысбеков с №7 по 28в, Райымбек батыр с № 57 по 93 (нечетная сторона), с № 60 по 132а (четная сторона).</w:t>
      </w:r>
    </w:p>
    <w:bookmarkEnd w:id="25"/>
    <w:bookmarkStart w:name="z42" w:id="26"/>
    <w:p>
      <w:pPr>
        <w:spacing w:after="0"/>
        <w:ind w:left="0"/>
        <w:jc w:val="both"/>
      </w:pPr>
      <w:r>
        <w:rPr>
          <w:rFonts w:ascii="Times New Roman"/>
          <w:b w:val="false"/>
          <w:i w:val="false"/>
          <w:color w:val="000000"/>
          <w:sz w:val="28"/>
        </w:rPr>
        <w:t>
      8. Избирательный участок № 269.</w:t>
      </w:r>
    </w:p>
    <w:bookmarkEnd w:id="26"/>
    <w:bookmarkStart w:name="z43" w:id="27"/>
    <w:p>
      <w:pPr>
        <w:spacing w:after="0"/>
        <w:ind w:left="0"/>
        <w:jc w:val="both"/>
      </w:pPr>
      <w:r>
        <w:rPr>
          <w:rFonts w:ascii="Times New Roman"/>
          <w:b w:val="false"/>
          <w:i w:val="false"/>
          <w:color w:val="000000"/>
          <w:sz w:val="28"/>
        </w:rPr>
        <w:t>
      Центр: село Узынагаш, улица Байдибек би № 107, коммунальное государственное учреждение "Средняя школа имени Шокана Уалиханова" государственного учреждения "Отдел образования по Жамбылскому району управления образования Алматинской области" (спорт зал).</w:t>
      </w:r>
    </w:p>
    <w:bookmarkEnd w:id="27"/>
    <w:bookmarkStart w:name="z44" w:id="28"/>
    <w:p>
      <w:pPr>
        <w:spacing w:after="0"/>
        <w:ind w:left="0"/>
        <w:jc w:val="both"/>
      </w:pPr>
      <w:r>
        <w:rPr>
          <w:rFonts w:ascii="Times New Roman"/>
          <w:b w:val="false"/>
          <w:i w:val="false"/>
          <w:color w:val="000000"/>
          <w:sz w:val="28"/>
        </w:rPr>
        <w:t>
      В границах: село Узынагаш, улицы: Домалак ене с № 1 по 55 (нечетная сторона), с № 2 по 68 (четная сторона), Ауэзов с № 1 по 19е (нечетная сторона), с № 2 по 56 (четная сторона), Казыбек бек с № 1 по 7 (нечетная сторона), с № 2 по 8 (четная сторона), Кандеков с № 1 по 47 (нечетная сторона), с № 2 по 72 (четная сторона), Караш батыр с № 1 по 31а (нечетная сторона), с № 2 по 42 (четная сторона), Сатпаев с № 1 по 31а (нечетная сторона), с № 2 по 14а (четная сторона), Макатаев с № 1 по 13 (нечетная сторона), с № 2 по 26 (четная сторона), Бабажанов с № 1 по 63 (нечетная сторона), с № 2 по 44а (четная сторона), Райымбек батыр с № 1 по 55 (нечетная сторона), с № 2 по 58 (четная сторона), Турысбеков № 1, 2, 3, 4, 6.</w:t>
      </w:r>
    </w:p>
    <w:bookmarkEnd w:id="28"/>
    <w:bookmarkStart w:name="z45" w:id="29"/>
    <w:p>
      <w:pPr>
        <w:spacing w:after="0"/>
        <w:ind w:left="0"/>
        <w:jc w:val="both"/>
      </w:pPr>
      <w:r>
        <w:rPr>
          <w:rFonts w:ascii="Times New Roman"/>
          <w:b w:val="false"/>
          <w:i w:val="false"/>
          <w:color w:val="000000"/>
          <w:sz w:val="28"/>
        </w:rPr>
        <w:t>
      9. Избирательный участок № 270.</w:t>
      </w:r>
    </w:p>
    <w:bookmarkEnd w:id="29"/>
    <w:bookmarkStart w:name="z46" w:id="30"/>
    <w:p>
      <w:pPr>
        <w:spacing w:after="0"/>
        <w:ind w:left="0"/>
        <w:jc w:val="both"/>
      </w:pPr>
      <w:r>
        <w:rPr>
          <w:rFonts w:ascii="Times New Roman"/>
          <w:b w:val="false"/>
          <w:i w:val="false"/>
          <w:color w:val="000000"/>
          <w:sz w:val="28"/>
        </w:rPr>
        <w:t>
      Центр: село Узынагаш, улица Жандосова № 85, коммунальное государственное учреждение "Школа гимназия имени Абая" государственного учреждения "Отдел образования по Жамбылскому району управления образования Алматинской области".</w:t>
      </w:r>
    </w:p>
    <w:bookmarkEnd w:id="30"/>
    <w:bookmarkStart w:name="z47" w:id="31"/>
    <w:p>
      <w:pPr>
        <w:spacing w:after="0"/>
        <w:ind w:left="0"/>
        <w:jc w:val="both"/>
      </w:pPr>
      <w:r>
        <w:rPr>
          <w:rFonts w:ascii="Times New Roman"/>
          <w:b w:val="false"/>
          <w:i w:val="false"/>
          <w:color w:val="000000"/>
          <w:sz w:val="28"/>
        </w:rPr>
        <w:t>
      В границах: село Узынагаш, улицы: Т. Бокин, Шопбаев, Кустутин, Карасай батыр с № 121 по 283 (нечетная сторона), с № 86 по 108 (четная сторона), Жандосов с № 53 по 89 (нечетная сторона), с № 30 по 84 (четная сторона), Астана с № 1 по 7р (нечетная сторона), с № 2 по 20 (четная сторона), Жамбыл с № 1 по 73 (нечетная сторона), с № 2 по 16 (четная сторона), Абай с № 58 по 78 (четная сторона), Бекболат с № 31 по 63 (нечетная сторона), с № 40 по 70 (четная сторона), Отеген батыр с № 81 по 177а (нечетная сторона), с № 80 по 172 (четная сторона), Байдибек би с № 51 по 149 (нечетная сторона), с № 72 по 170 (четная сторона), Домалак ене с № 57 по 71 (нечетная сторона), с № 70 по 84Б (четная сторона), Ауэзов с № 21 по 35Б (нечетная сторона), с № 58 по 68 (четная сторона), Казыбек бек с № 9 по 69 (нечетная сторона), с № 10 по 116 (четная сторона), Кандеков с № 49 по 89 (нечетная сторона), с № 74 по 88 (четная сторона).</w:t>
      </w:r>
    </w:p>
    <w:bookmarkEnd w:id="31"/>
    <w:bookmarkStart w:name="z48" w:id="32"/>
    <w:p>
      <w:pPr>
        <w:spacing w:after="0"/>
        <w:ind w:left="0"/>
        <w:jc w:val="both"/>
      </w:pPr>
      <w:r>
        <w:rPr>
          <w:rFonts w:ascii="Times New Roman"/>
          <w:b w:val="false"/>
          <w:i w:val="false"/>
          <w:color w:val="000000"/>
          <w:sz w:val="28"/>
        </w:rPr>
        <w:t>
      10. Избирательный участок № 271.</w:t>
      </w:r>
    </w:p>
    <w:bookmarkEnd w:id="32"/>
    <w:bookmarkStart w:name="z49" w:id="33"/>
    <w:p>
      <w:pPr>
        <w:spacing w:after="0"/>
        <w:ind w:left="0"/>
        <w:jc w:val="both"/>
      </w:pPr>
      <w:r>
        <w:rPr>
          <w:rFonts w:ascii="Times New Roman"/>
          <w:b w:val="false"/>
          <w:i w:val="false"/>
          <w:color w:val="000000"/>
          <w:sz w:val="28"/>
        </w:rPr>
        <w:t>
      Центр: село Узынагаш, улица Карасай батыра № 6г, коммунальное государственное учреждение "Средняя школа имени Наурызбай батыра Кутпанбетулы" государственного учреждения "Отдел образования по Жамбылскому району управления образования Алматинской области" (спорт зал).</w:t>
      </w:r>
    </w:p>
    <w:bookmarkEnd w:id="33"/>
    <w:bookmarkStart w:name="z50" w:id="34"/>
    <w:p>
      <w:pPr>
        <w:spacing w:after="0"/>
        <w:ind w:left="0"/>
        <w:jc w:val="both"/>
      </w:pPr>
      <w:r>
        <w:rPr>
          <w:rFonts w:ascii="Times New Roman"/>
          <w:b w:val="false"/>
          <w:i w:val="false"/>
          <w:color w:val="000000"/>
          <w:sz w:val="28"/>
        </w:rPr>
        <w:t>
      В границах: село Узынагаш, улицы: Береке, Жеруйык, Карасай батыр с № 1 по 119 (нечетная сторона), с № 2 по 84Б (четная сторона), Жандосов с № 1 по 51 (нечетная сторона), с № 2 по 28 (четная сторона), Сарыбай би с № 1 по 73 (нечетная сторона), с № 2 по 60а (четная сторона), Молдагулова с № 1 по 47ю (нечетная сторона), с № 2 по 58г (четная сторона).</w:t>
      </w:r>
    </w:p>
    <w:bookmarkEnd w:id="34"/>
    <w:bookmarkStart w:name="z51" w:id="35"/>
    <w:p>
      <w:pPr>
        <w:spacing w:after="0"/>
        <w:ind w:left="0"/>
        <w:jc w:val="both"/>
      </w:pPr>
      <w:r>
        <w:rPr>
          <w:rFonts w:ascii="Times New Roman"/>
          <w:b w:val="false"/>
          <w:i w:val="false"/>
          <w:color w:val="000000"/>
          <w:sz w:val="28"/>
        </w:rPr>
        <w:t>
      11. Избирательный участок № 272.</w:t>
      </w:r>
    </w:p>
    <w:bookmarkEnd w:id="35"/>
    <w:bookmarkStart w:name="z52" w:id="36"/>
    <w:p>
      <w:pPr>
        <w:spacing w:after="0"/>
        <w:ind w:left="0"/>
        <w:jc w:val="both"/>
      </w:pPr>
      <w:r>
        <w:rPr>
          <w:rFonts w:ascii="Times New Roman"/>
          <w:b w:val="false"/>
          <w:i w:val="false"/>
          <w:color w:val="000000"/>
          <w:sz w:val="28"/>
        </w:rPr>
        <w:t>
      Центр: село Узынагаш, улица Карасай батыра № 6г, коммунальное государственное учреждение "Средняя школа имени Наурызбай батыра Кутпанбетулы" государственного учреждения "Отдел образования по Жамбылскому району управления образования Алматинской области" (фойе).</w:t>
      </w:r>
    </w:p>
    <w:bookmarkEnd w:id="36"/>
    <w:bookmarkStart w:name="z53" w:id="37"/>
    <w:p>
      <w:pPr>
        <w:spacing w:after="0"/>
        <w:ind w:left="0"/>
        <w:jc w:val="both"/>
      </w:pPr>
      <w:r>
        <w:rPr>
          <w:rFonts w:ascii="Times New Roman"/>
          <w:b w:val="false"/>
          <w:i w:val="false"/>
          <w:color w:val="000000"/>
          <w:sz w:val="28"/>
        </w:rPr>
        <w:t>
      В границах: село Узынагаш, улицы: Ынтымак, Яссауи, Орталык, Шыгыс, Сыпатай батыр, Байдибек би с № 1 по 49 (нечетная сторона), с № 2 по 70 (четная сторона), Отеген батыр с № 1 по 79а (нечетная сторона), с № 2 по 78 (четная сторона), Бекболат с № 1 по 29 (нечетная сторона), с № 2 по 38 (четная сторона), Азербаев с № 1 по 51 (нечетная сторона), с № 2 по 54 (четная сторона).</w:t>
      </w:r>
    </w:p>
    <w:bookmarkEnd w:id="37"/>
    <w:bookmarkStart w:name="z54" w:id="38"/>
    <w:p>
      <w:pPr>
        <w:spacing w:after="0"/>
        <w:ind w:left="0"/>
        <w:jc w:val="both"/>
      </w:pPr>
      <w:r>
        <w:rPr>
          <w:rFonts w:ascii="Times New Roman"/>
          <w:b w:val="false"/>
          <w:i w:val="false"/>
          <w:color w:val="000000"/>
          <w:sz w:val="28"/>
        </w:rPr>
        <w:t>
      12. Избирательный участок № 273.</w:t>
      </w:r>
    </w:p>
    <w:bookmarkEnd w:id="38"/>
    <w:bookmarkStart w:name="z55" w:id="39"/>
    <w:p>
      <w:pPr>
        <w:spacing w:after="0"/>
        <w:ind w:left="0"/>
        <w:jc w:val="both"/>
      </w:pPr>
      <w:r>
        <w:rPr>
          <w:rFonts w:ascii="Times New Roman"/>
          <w:b w:val="false"/>
          <w:i w:val="false"/>
          <w:color w:val="000000"/>
          <w:sz w:val="28"/>
        </w:rPr>
        <w:t>
      Центр: село Жанакурылыс, улица Ынтымак № 22, коммунальное государственное учреждение "Средняя школа имени Абдоллы Карсакбаева" государственного учреждения "Отдел образования по Жамбылскому району управления образования Алматинской области" (фойе с южной стороны).</w:t>
      </w:r>
    </w:p>
    <w:bookmarkEnd w:id="39"/>
    <w:bookmarkStart w:name="z56" w:id="40"/>
    <w:p>
      <w:pPr>
        <w:spacing w:after="0"/>
        <w:ind w:left="0"/>
        <w:jc w:val="both"/>
      </w:pPr>
      <w:r>
        <w:rPr>
          <w:rFonts w:ascii="Times New Roman"/>
          <w:b w:val="false"/>
          <w:i w:val="false"/>
          <w:color w:val="000000"/>
          <w:sz w:val="28"/>
        </w:rPr>
        <w:t>
      В границах: село Жанакурылыс, улицы: Желтоксан, Наурыз, Коныс той, Жастар, Астана, Достык, Зере ана, Айтумар, Алтын бесик, Касымхан, Басбатыр, Аль-Фараби, Ак босага, Алтын адам, Сулу сай, Тауелсиздик с № 1 по 167 (нечетная сторона), с № 22 по 120 (четная сторона), Алатау с № 23 по 147 (нечетная сторона), с № 22 по 196 (четная сторона), Жана с № 21Б по 41а (нечетная сторона), с № 22 по 38 (четная сторона).</w:t>
      </w:r>
    </w:p>
    <w:bookmarkEnd w:id="40"/>
    <w:bookmarkStart w:name="z57" w:id="41"/>
    <w:p>
      <w:pPr>
        <w:spacing w:after="0"/>
        <w:ind w:left="0"/>
        <w:jc w:val="both"/>
      </w:pPr>
      <w:r>
        <w:rPr>
          <w:rFonts w:ascii="Times New Roman"/>
          <w:b w:val="false"/>
          <w:i w:val="false"/>
          <w:color w:val="000000"/>
          <w:sz w:val="28"/>
        </w:rPr>
        <w:t>
      13. Избирательный участок № 274.</w:t>
      </w:r>
    </w:p>
    <w:bookmarkEnd w:id="41"/>
    <w:bookmarkStart w:name="z58" w:id="42"/>
    <w:p>
      <w:pPr>
        <w:spacing w:after="0"/>
        <w:ind w:left="0"/>
        <w:jc w:val="both"/>
      </w:pPr>
      <w:r>
        <w:rPr>
          <w:rFonts w:ascii="Times New Roman"/>
          <w:b w:val="false"/>
          <w:i w:val="false"/>
          <w:color w:val="000000"/>
          <w:sz w:val="28"/>
        </w:rPr>
        <w:t>
      Центр: село Жанакурылыс, улица Ынтымак № 22, коммунальное государственное учреждение "Средняя школа имени Абдоллы Карсакбаева" государственного учреждения "Отдел образования по Жамбылскому району управления образования Алматинской области" (фойе с восточной стороны).</w:t>
      </w:r>
    </w:p>
    <w:bookmarkEnd w:id="42"/>
    <w:bookmarkStart w:name="z59" w:id="43"/>
    <w:p>
      <w:pPr>
        <w:spacing w:after="0"/>
        <w:ind w:left="0"/>
        <w:jc w:val="both"/>
      </w:pPr>
      <w:r>
        <w:rPr>
          <w:rFonts w:ascii="Times New Roman"/>
          <w:b w:val="false"/>
          <w:i w:val="false"/>
          <w:color w:val="000000"/>
          <w:sz w:val="28"/>
        </w:rPr>
        <w:t>
      В границах: село Жанакурылыс, улицы: Атажурт, Акорда, Суык тобе, Тауке хан, Акшатыр, Куртка тауп, Алгадай Жамбылов, Тлендиев, Ынтымак, Белтоган, Кокбастау, Кажымукан, Козыбасы, Кумбел, Саурык батыр, Бесшам, Тауелсиздик с № 2 по 20а (четная сторона), Жана с № 1 по 21 (нечетная сторона), с № 2 по 20 (четная сторона), Азербаев с № 53 по 241 (нечетная сторона), с № 56 по 244 (четная сторона).</w:t>
      </w:r>
    </w:p>
    <w:bookmarkEnd w:id="43"/>
    <w:bookmarkStart w:name="z60" w:id="44"/>
    <w:p>
      <w:pPr>
        <w:spacing w:after="0"/>
        <w:ind w:left="0"/>
        <w:jc w:val="both"/>
      </w:pPr>
      <w:r>
        <w:rPr>
          <w:rFonts w:ascii="Times New Roman"/>
          <w:b w:val="false"/>
          <w:i w:val="false"/>
          <w:color w:val="000000"/>
          <w:sz w:val="28"/>
        </w:rPr>
        <w:t>
      14. Избирательный участок № 275.</w:t>
      </w:r>
    </w:p>
    <w:bookmarkEnd w:id="44"/>
    <w:bookmarkStart w:name="z61" w:id="45"/>
    <w:p>
      <w:pPr>
        <w:spacing w:after="0"/>
        <w:ind w:left="0"/>
        <w:jc w:val="both"/>
      </w:pPr>
      <w:r>
        <w:rPr>
          <w:rFonts w:ascii="Times New Roman"/>
          <w:b w:val="false"/>
          <w:i w:val="false"/>
          <w:color w:val="000000"/>
          <w:sz w:val="28"/>
        </w:rPr>
        <w:t>
      Центр: село Жанакурылыс, улица Тауелсиздик № 1г, коммунальное государственное казенное предприятие "ясли-сад Айголек" коммунального государственного учреждения "Аппарат акима Узынагашского сельского округа" акимата Жамбылского района.</w:t>
      </w:r>
    </w:p>
    <w:bookmarkEnd w:id="45"/>
    <w:bookmarkStart w:name="z62" w:id="46"/>
    <w:p>
      <w:pPr>
        <w:spacing w:after="0"/>
        <w:ind w:left="0"/>
        <w:jc w:val="both"/>
      </w:pPr>
      <w:r>
        <w:rPr>
          <w:rFonts w:ascii="Times New Roman"/>
          <w:b w:val="false"/>
          <w:i w:val="false"/>
          <w:color w:val="000000"/>
          <w:sz w:val="28"/>
        </w:rPr>
        <w:t>
      В границах: село Жанакурылыс, улицы: Канагат, Есимхан, Тыныбек Оналбаев, Майбулак, Алатау с № 1 по 21а, Токкулов с № 18 по 174 (четная сторона).</w:t>
      </w:r>
    </w:p>
    <w:bookmarkEnd w:id="46"/>
    <w:bookmarkStart w:name="z63" w:id="47"/>
    <w:p>
      <w:pPr>
        <w:spacing w:after="0"/>
        <w:ind w:left="0"/>
        <w:jc w:val="both"/>
      </w:pPr>
      <w:r>
        <w:rPr>
          <w:rFonts w:ascii="Times New Roman"/>
          <w:b w:val="false"/>
          <w:i w:val="false"/>
          <w:color w:val="000000"/>
          <w:sz w:val="28"/>
        </w:rPr>
        <w:t>
      15. Избирательный участок № 276.</w:t>
      </w:r>
    </w:p>
    <w:bookmarkEnd w:id="47"/>
    <w:bookmarkStart w:name="z64" w:id="48"/>
    <w:p>
      <w:pPr>
        <w:spacing w:after="0"/>
        <w:ind w:left="0"/>
        <w:jc w:val="both"/>
      </w:pPr>
      <w:r>
        <w:rPr>
          <w:rFonts w:ascii="Times New Roman"/>
          <w:b w:val="false"/>
          <w:i w:val="false"/>
          <w:color w:val="000000"/>
          <w:sz w:val="28"/>
        </w:rPr>
        <w:t>
      Центр: село Узынагаш, улица Кумбел № 98, коммунальное государственное учреждение "Средняя школа села Узынагаш" государственного учреждения "Отдел образования по Жамбылскому району управления образования Алматинской области" (спорт зал).</w:t>
      </w:r>
    </w:p>
    <w:bookmarkEnd w:id="48"/>
    <w:bookmarkStart w:name="z65" w:id="49"/>
    <w:p>
      <w:pPr>
        <w:spacing w:after="0"/>
        <w:ind w:left="0"/>
        <w:jc w:val="both"/>
      </w:pPr>
      <w:r>
        <w:rPr>
          <w:rFonts w:ascii="Times New Roman"/>
          <w:b w:val="false"/>
          <w:i w:val="false"/>
          <w:color w:val="000000"/>
          <w:sz w:val="28"/>
        </w:rPr>
        <w:t>
      В границах: село Узынагаш, улицы: Сариев, Маметова, Ш. Уалиханов, Елгезеров, Розыбакиев, Сарыбай би с № 75 по 101Б (нечетная сторона), с № 62 по 92 (четная сторона), Жамбыл с № 75 по 205 (нечетная сторона), с № 18 по 186 (четная сторона), Астана с № 11 по 97 (нечетная сторона), с № 22 по 82 (четная сторона).</w:t>
      </w:r>
    </w:p>
    <w:bookmarkEnd w:id="49"/>
    <w:bookmarkStart w:name="z66" w:id="50"/>
    <w:p>
      <w:pPr>
        <w:spacing w:after="0"/>
        <w:ind w:left="0"/>
        <w:jc w:val="both"/>
      </w:pPr>
      <w:r>
        <w:rPr>
          <w:rFonts w:ascii="Times New Roman"/>
          <w:b w:val="false"/>
          <w:i w:val="false"/>
          <w:color w:val="000000"/>
          <w:sz w:val="28"/>
        </w:rPr>
        <w:t>
      16. Избирательный участок № 277.</w:t>
      </w:r>
    </w:p>
    <w:bookmarkEnd w:id="50"/>
    <w:bookmarkStart w:name="z67" w:id="51"/>
    <w:p>
      <w:pPr>
        <w:spacing w:after="0"/>
        <w:ind w:left="0"/>
        <w:jc w:val="both"/>
      </w:pPr>
      <w:r>
        <w:rPr>
          <w:rFonts w:ascii="Times New Roman"/>
          <w:b w:val="false"/>
          <w:i w:val="false"/>
          <w:color w:val="000000"/>
          <w:sz w:val="28"/>
        </w:rPr>
        <w:t>
      Центр: село Ынтымак, улица Жексенбиева № 17а, коммунальное государственное учреждение "Средняя школа имени Сагындыка Оспанова" государственного учреждения "Отдел образования по Жамбылскому району управления образования Алматинской области".</w:t>
      </w:r>
    </w:p>
    <w:bookmarkEnd w:id="51"/>
    <w:bookmarkStart w:name="z68" w:id="52"/>
    <w:p>
      <w:pPr>
        <w:spacing w:after="0"/>
        <w:ind w:left="0"/>
        <w:jc w:val="both"/>
      </w:pPr>
      <w:r>
        <w:rPr>
          <w:rFonts w:ascii="Times New Roman"/>
          <w:b w:val="false"/>
          <w:i w:val="false"/>
          <w:color w:val="000000"/>
          <w:sz w:val="28"/>
        </w:rPr>
        <w:t>
      В границах: село Ынтымак, улицы: Абай, Б. Ахметжанкызы, Жамбыл, Жандосов, Жастар, Жексенбиев, Майбулак, Новая, О. Нусипулы, Оспанов, Сулубеков, Токшабай би.</w:t>
      </w:r>
    </w:p>
    <w:bookmarkEnd w:id="52"/>
    <w:bookmarkStart w:name="z69" w:id="53"/>
    <w:p>
      <w:pPr>
        <w:spacing w:after="0"/>
        <w:ind w:left="0"/>
        <w:jc w:val="both"/>
      </w:pPr>
      <w:r>
        <w:rPr>
          <w:rFonts w:ascii="Times New Roman"/>
          <w:b w:val="false"/>
          <w:i w:val="false"/>
          <w:color w:val="000000"/>
          <w:sz w:val="28"/>
        </w:rPr>
        <w:t>
      17. Избирательный участок № 278.</w:t>
      </w:r>
    </w:p>
    <w:bookmarkEnd w:id="53"/>
    <w:bookmarkStart w:name="z70" w:id="54"/>
    <w:p>
      <w:pPr>
        <w:spacing w:after="0"/>
        <w:ind w:left="0"/>
        <w:jc w:val="both"/>
      </w:pPr>
      <w:r>
        <w:rPr>
          <w:rFonts w:ascii="Times New Roman"/>
          <w:b w:val="false"/>
          <w:i w:val="false"/>
          <w:color w:val="000000"/>
          <w:sz w:val="28"/>
        </w:rPr>
        <w:t>
      Центр: село Узынагаш, улица Байдибек би № 29, республиканское государственное учреждение "Войсковая часть 28237 имени Бауыржана Момышулы Министерства по чрезвычайным ситуациям Республики Казахстан".</w:t>
      </w:r>
    </w:p>
    <w:bookmarkEnd w:id="54"/>
    <w:bookmarkStart w:name="z71" w:id="55"/>
    <w:p>
      <w:pPr>
        <w:spacing w:after="0"/>
        <w:ind w:left="0"/>
        <w:jc w:val="both"/>
      </w:pPr>
      <w:r>
        <w:rPr>
          <w:rFonts w:ascii="Times New Roman"/>
          <w:b w:val="false"/>
          <w:i w:val="false"/>
          <w:color w:val="000000"/>
          <w:sz w:val="28"/>
        </w:rPr>
        <w:t>
      В границах: войсковая часть № 28237.</w:t>
      </w:r>
    </w:p>
    <w:bookmarkEnd w:id="55"/>
    <w:bookmarkStart w:name="z72" w:id="56"/>
    <w:p>
      <w:pPr>
        <w:spacing w:after="0"/>
        <w:ind w:left="0"/>
        <w:jc w:val="both"/>
      </w:pPr>
      <w:r>
        <w:rPr>
          <w:rFonts w:ascii="Times New Roman"/>
          <w:b w:val="false"/>
          <w:i w:val="false"/>
          <w:color w:val="000000"/>
          <w:sz w:val="28"/>
        </w:rPr>
        <w:t>
      18. Избирательный участок № 279.</w:t>
      </w:r>
    </w:p>
    <w:bookmarkEnd w:id="56"/>
    <w:bookmarkStart w:name="z73" w:id="57"/>
    <w:p>
      <w:pPr>
        <w:spacing w:after="0"/>
        <w:ind w:left="0"/>
        <w:jc w:val="both"/>
      </w:pPr>
      <w:r>
        <w:rPr>
          <w:rFonts w:ascii="Times New Roman"/>
          <w:b w:val="false"/>
          <w:i w:val="false"/>
          <w:color w:val="000000"/>
          <w:sz w:val="28"/>
        </w:rPr>
        <w:t>
      Центр: село Узынагаш, улица Кумбел № 98, коммунальное государственное учреждение "Средняя школа села Узынагаш" государственного учреждения "Отдел образования по Жамбылскому району управления образования Алматинской области" (фойе).</w:t>
      </w:r>
    </w:p>
    <w:bookmarkEnd w:id="57"/>
    <w:bookmarkStart w:name="z74" w:id="58"/>
    <w:p>
      <w:pPr>
        <w:spacing w:after="0"/>
        <w:ind w:left="0"/>
        <w:jc w:val="both"/>
      </w:pPr>
      <w:r>
        <w:rPr>
          <w:rFonts w:ascii="Times New Roman"/>
          <w:b w:val="false"/>
          <w:i w:val="false"/>
          <w:color w:val="000000"/>
          <w:sz w:val="28"/>
        </w:rPr>
        <w:t>
      В границах: село Узынагаш, улицы: Жанке Куренбеков, Желтоксан, Шолпан, Кумбел, Темиржол, Култегин, Шапагат, Майкы би, Отау, Карасу, Молдагулова с № 49 по 97 (нечетная сторона), с № 60 по 72 (четная сторона).</w:t>
      </w:r>
    </w:p>
    <w:bookmarkEnd w:id="58"/>
    <w:bookmarkStart w:name="z75" w:id="59"/>
    <w:p>
      <w:pPr>
        <w:spacing w:after="0"/>
        <w:ind w:left="0"/>
        <w:jc w:val="both"/>
      </w:pPr>
      <w:r>
        <w:rPr>
          <w:rFonts w:ascii="Times New Roman"/>
          <w:b w:val="false"/>
          <w:i w:val="false"/>
          <w:color w:val="000000"/>
          <w:sz w:val="28"/>
        </w:rPr>
        <w:t>
      19. Избирательный участок № 280.</w:t>
      </w:r>
    </w:p>
    <w:bookmarkEnd w:id="59"/>
    <w:bookmarkStart w:name="z76" w:id="60"/>
    <w:p>
      <w:pPr>
        <w:spacing w:after="0"/>
        <w:ind w:left="0"/>
        <w:jc w:val="both"/>
      </w:pPr>
      <w:r>
        <w:rPr>
          <w:rFonts w:ascii="Times New Roman"/>
          <w:b w:val="false"/>
          <w:i w:val="false"/>
          <w:color w:val="000000"/>
          <w:sz w:val="28"/>
        </w:rPr>
        <w:t>
      Центр: село Каргалы, улица А. Бейсеуова № 44, коммунальное государственное учреждение "Средняя школа имени Кудыса Абсаметова, Героя Социалистического Труда" государственного учреждения "Отдел образования по Жамбылскому району управления образования Алматинской области" (спорт зал).</w:t>
      </w:r>
    </w:p>
    <w:bookmarkEnd w:id="60"/>
    <w:bookmarkStart w:name="z77" w:id="61"/>
    <w:p>
      <w:pPr>
        <w:spacing w:after="0"/>
        <w:ind w:left="0"/>
        <w:jc w:val="both"/>
      </w:pPr>
      <w:r>
        <w:rPr>
          <w:rFonts w:ascii="Times New Roman"/>
          <w:b w:val="false"/>
          <w:i w:val="false"/>
          <w:color w:val="000000"/>
          <w:sz w:val="28"/>
        </w:rPr>
        <w:t>
      В границах: село Каргалы, улицы: Алибекова, Садовая, Амангельды, Жангельды, Женис, Пушкина, Кызылтас.</w:t>
      </w:r>
    </w:p>
    <w:bookmarkEnd w:id="61"/>
    <w:bookmarkStart w:name="z78" w:id="62"/>
    <w:p>
      <w:pPr>
        <w:spacing w:after="0"/>
        <w:ind w:left="0"/>
        <w:jc w:val="both"/>
      </w:pPr>
      <w:r>
        <w:rPr>
          <w:rFonts w:ascii="Times New Roman"/>
          <w:b w:val="false"/>
          <w:i w:val="false"/>
          <w:color w:val="000000"/>
          <w:sz w:val="28"/>
        </w:rPr>
        <w:t>
      20. Избирательный участок № 281.</w:t>
      </w:r>
    </w:p>
    <w:bookmarkEnd w:id="62"/>
    <w:bookmarkStart w:name="z79" w:id="63"/>
    <w:p>
      <w:pPr>
        <w:spacing w:after="0"/>
        <w:ind w:left="0"/>
        <w:jc w:val="both"/>
      </w:pPr>
      <w:r>
        <w:rPr>
          <w:rFonts w:ascii="Times New Roman"/>
          <w:b w:val="false"/>
          <w:i w:val="false"/>
          <w:color w:val="000000"/>
          <w:sz w:val="28"/>
        </w:rPr>
        <w:t>
      Центр: село Каргалы, улица А. Бейсеуова № 44, коммунальное государственное учреждение "Средняя школа имени Кудыса Абсаметова, Героя Социалистического Труда" государственного учреждения "Отдел образования по Жамбылскому району управления образования Алматинской области" (фойе).</w:t>
      </w:r>
    </w:p>
    <w:bookmarkEnd w:id="63"/>
    <w:bookmarkStart w:name="z80" w:id="64"/>
    <w:p>
      <w:pPr>
        <w:spacing w:after="0"/>
        <w:ind w:left="0"/>
        <w:jc w:val="both"/>
      </w:pPr>
      <w:r>
        <w:rPr>
          <w:rFonts w:ascii="Times New Roman"/>
          <w:b w:val="false"/>
          <w:i w:val="false"/>
          <w:color w:val="000000"/>
          <w:sz w:val="28"/>
        </w:rPr>
        <w:t>
      В границах: село Каргалы, улицы: Ю. Гагарина, С. Сейфуллина, Калкамана с № 1 по 79 (нечетная сторона), с № 2 по 80 (четная сторона), Кайдауыла с № 1 по 91 (нечетная сторона), № 2 по 90 (четная сторона).</w:t>
      </w:r>
    </w:p>
    <w:bookmarkEnd w:id="64"/>
    <w:bookmarkStart w:name="z81" w:id="65"/>
    <w:p>
      <w:pPr>
        <w:spacing w:after="0"/>
        <w:ind w:left="0"/>
        <w:jc w:val="both"/>
      </w:pPr>
      <w:r>
        <w:rPr>
          <w:rFonts w:ascii="Times New Roman"/>
          <w:b w:val="false"/>
          <w:i w:val="false"/>
          <w:color w:val="000000"/>
          <w:sz w:val="28"/>
        </w:rPr>
        <w:t>
      21. Избирательный участок № 282.</w:t>
      </w:r>
    </w:p>
    <w:bookmarkEnd w:id="65"/>
    <w:bookmarkStart w:name="z82" w:id="66"/>
    <w:p>
      <w:pPr>
        <w:spacing w:after="0"/>
        <w:ind w:left="0"/>
        <w:jc w:val="both"/>
      </w:pPr>
      <w:r>
        <w:rPr>
          <w:rFonts w:ascii="Times New Roman"/>
          <w:b w:val="false"/>
          <w:i w:val="false"/>
          <w:color w:val="000000"/>
          <w:sz w:val="28"/>
        </w:rPr>
        <w:t>
      Центр: село Каргалы, улица Досбергенова № 21 Б, коммунальное государственное учреждение "Средняя школа имени Асета Бейсеуова" государственного учреждения "Отдел образования по Жамбылскому району управления образования Алматинской области" (спорт зал).</w:t>
      </w:r>
    </w:p>
    <w:bookmarkEnd w:id="66"/>
    <w:bookmarkStart w:name="z83" w:id="67"/>
    <w:p>
      <w:pPr>
        <w:spacing w:after="0"/>
        <w:ind w:left="0"/>
        <w:jc w:val="both"/>
      </w:pPr>
      <w:r>
        <w:rPr>
          <w:rFonts w:ascii="Times New Roman"/>
          <w:b w:val="false"/>
          <w:i w:val="false"/>
          <w:color w:val="000000"/>
          <w:sz w:val="28"/>
        </w:rPr>
        <w:t>
      В границах: село Каргалы, улицы: Абая, Карибаева, Суюнбая, Акдала, Майбулак, Кайдауыла № 93 по 165 (нечетная сторона), с № 92 по 180 (четная сторона), Калкамана с № 81 по 151 (нечетная сторона), с № 82 по 184 (четная сторона).</w:t>
      </w:r>
    </w:p>
    <w:bookmarkEnd w:id="67"/>
    <w:bookmarkStart w:name="z84" w:id="68"/>
    <w:p>
      <w:pPr>
        <w:spacing w:after="0"/>
        <w:ind w:left="0"/>
        <w:jc w:val="both"/>
      </w:pPr>
      <w:r>
        <w:rPr>
          <w:rFonts w:ascii="Times New Roman"/>
          <w:b w:val="false"/>
          <w:i w:val="false"/>
          <w:color w:val="000000"/>
          <w:sz w:val="28"/>
        </w:rPr>
        <w:t>
      22. Избирательный участок № 283.</w:t>
      </w:r>
    </w:p>
    <w:bookmarkEnd w:id="68"/>
    <w:bookmarkStart w:name="z85" w:id="69"/>
    <w:p>
      <w:pPr>
        <w:spacing w:after="0"/>
        <w:ind w:left="0"/>
        <w:jc w:val="both"/>
      </w:pPr>
      <w:r>
        <w:rPr>
          <w:rFonts w:ascii="Times New Roman"/>
          <w:b w:val="false"/>
          <w:i w:val="false"/>
          <w:color w:val="000000"/>
          <w:sz w:val="28"/>
        </w:rPr>
        <w:t>
      Центр: село Каргалы, улица Досбергенова № 21 Б, коммунальное государственное учреждение "Средняя школа имени Асета Бейсеуова" государственного учреждения "Отдел образования по Жамбылскому району управления образования Алматинской области" (фойе).</w:t>
      </w:r>
    </w:p>
    <w:bookmarkEnd w:id="69"/>
    <w:bookmarkStart w:name="z86" w:id="70"/>
    <w:p>
      <w:pPr>
        <w:spacing w:after="0"/>
        <w:ind w:left="0"/>
        <w:jc w:val="both"/>
      </w:pPr>
      <w:r>
        <w:rPr>
          <w:rFonts w:ascii="Times New Roman"/>
          <w:b w:val="false"/>
          <w:i w:val="false"/>
          <w:color w:val="000000"/>
          <w:sz w:val="28"/>
        </w:rPr>
        <w:t>
      В границах: село Каргалы, улицы: Молдагуловой, Егизбаева, Некрасова, Токтарбаева, Досбергенова, Раимжанова, Салют, Текстильщик, Маметовой, Уалиханова, Акорда, Акши, Атамура, Батыс, Байконыр, Бесмойнак, Болашак, Бугымуйыз, Жанакурылыс, Карасу, Коныртобе, Майтобе, Отау, Самал, Сарыжазык, Суыктобе, Таусамалы, Или, Сарыбастау, Ушконыр, Хантанири, Шыгыс, Алау, Айтумар, Аныракай, Текес, Сарыкамыс.</w:t>
      </w:r>
    </w:p>
    <w:bookmarkEnd w:id="70"/>
    <w:bookmarkStart w:name="z87" w:id="71"/>
    <w:p>
      <w:pPr>
        <w:spacing w:after="0"/>
        <w:ind w:left="0"/>
        <w:jc w:val="both"/>
      </w:pPr>
      <w:r>
        <w:rPr>
          <w:rFonts w:ascii="Times New Roman"/>
          <w:b w:val="false"/>
          <w:i w:val="false"/>
          <w:color w:val="000000"/>
          <w:sz w:val="28"/>
        </w:rPr>
        <w:t>
      23. Избирательный участок № 284.</w:t>
      </w:r>
    </w:p>
    <w:bookmarkEnd w:id="71"/>
    <w:bookmarkStart w:name="z88" w:id="72"/>
    <w:p>
      <w:pPr>
        <w:spacing w:after="0"/>
        <w:ind w:left="0"/>
        <w:jc w:val="both"/>
      </w:pPr>
      <w:r>
        <w:rPr>
          <w:rFonts w:ascii="Times New Roman"/>
          <w:b w:val="false"/>
          <w:i w:val="false"/>
          <w:color w:val="000000"/>
          <w:sz w:val="28"/>
        </w:rPr>
        <w:t>
      Центр: село Каргалы, улица Жамбыла № 15 А, государственное коммунальное казенное предприятие "Каргалинский межшкольный учебно-производственный комбинат" государственного учреждения "Отдел образования по Жамбылскому району управления образования Алматинской области".</w:t>
      </w:r>
    </w:p>
    <w:bookmarkEnd w:id="72"/>
    <w:bookmarkStart w:name="z89" w:id="73"/>
    <w:p>
      <w:pPr>
        <w:spacing w:after="0"/>
        <w:ind w:left="0"/>
        <w:jc w:val="both"/>
      </w:pPr>
      <w:r>
        <w:rPr>
          <w:rFonts w:ascii="Times New Roman"/>
          <w:b w:val="false"/>
          <w:i w:val="false"/>
          <w:color w:val="000000"/>
          <w:sz w:val="28"/>
        </w:rPr>
        <w:t>
      В границах: село Каргалы, улицы: Жамбыла, Досымбетова, Бекетайулы, Подгорная, Жармухамедова.</w:t>
      </w:r>
    </w:p>
    <w:bookmarkEnd w:id="73"/>
    <w:bookmarkStart w:name="z90" w:id="74"/>
    <w:p>
      <w:pPr>
        <w:spacing w:after="0"/>
        <w:ind w:left="0"/>
        <w:jc w:val="both"/>
      </w:pPr>
      <w:r>
        <w:rPr>
          <w:rFonts w:ascii="Times New Roman"/>
          <w:b w:val="false"/>
          <w:i w:val="false"/>
          <w:color w:val="000000"/>
          <w:sz w:val="28"/>
        </w:rPr>
        <w:t>
      24. Избирательный участок № 285.</w:t>
      </w:r>
    </w:p>
    <w:bookmarkEnd w:id="74"/>
    <w:bookmarkStart w:name="z91" w:id="75"/>
    <w:p>
      <w:pPr>
        <w:spacing w:after="0"/>
        <w:ind w:left="0"/>
        <w:jc w:val="both"/>
      </w:pPr>
      <w:r>
        <w:rPr>
          <w:rFonts w:ascii="Times New Roman"/>
          <w:b w:val="false"/>
          <w:i w:val="false"/>
          <w:color w:val="000000"/>
          <w:sz w:val="28"/>
        </w:rPr>
        <w:t>
      Центр: село Каргалы, улица Досымбетова № 4 Б, коммунальное государственное учреждение "Каргалинская средняя школа № 3" государственного учреждения "Отдел образования по Жамбылскому району управления образования Алматинской области".</w:t>
      </w:r>
    </w:p>
    <w:bookmarkEnd w:id="75"/>
    <w:bookmarkStart w:name="z92" w:id="76"/>
    <w:p>
      <w:pPr>
        <w:spacing w:after="0"/>
        <w:ind w:left="0"/>
        <w:jc w:val="both"/>
      </w:pPr>
      <w:r>
        <w:rPr>
          <w:rFonts w:ascii="Times New Roman"/>
          <w:b w:val="false"/>
          <w:i w:val="false"/>
          <w:color w:val="000000"/>
          <w:sz w:val="28"/>
        </w:rPr>
        <w:t>
      В границах: село Каргалы, улицы: Ауэзова, Чайковского, Кызылсай, Фурманова, Аршалы, Кулантобе, Фрунзе, Бурган, Арна, Онтустик, Токсеитовой.</w:t>
      </w:r>
    </w:p>
    <w:bookmarkEnd w:id="76"/>
    <w:bookmarkStart w:name="z93" w:id="77"/>
    <w:p>
      <w:pPr>
        <w:spacing w:after="0"/>
        <w:ind w:left="0"/>
        <w:jc w:val="both"/>
      </w:pPr>
      <w:r>
        <w:rPr>
          <w:rFonts w:ascii="Times New Roman"/>
          <w:b w:val="false"/>
          <w:i w:val="false"/>
          <w:color w:val="000000"/>
          <w:sz w:val="28"/>
        </w:rPr>
        <w:t>
      25. Избирательный участок № 286.</w:t>
      </w:r>
    </w:p>
    <w:bookmarkEnd w:id="77"/>
    <w:bookmarkStart w:name="z94" w:id="78"/>
    <w:p>
      <w:pPr>
        <w:spacing w:after="0"/>
        <w:ind w:left="0"/>
        <w:jc w:val="both"/>
      </w:pPr>
      <w:r>
        <w:rPr>
          <w:rFonts w:ascii="Times New Roman"/>
          <w:b w:val="false"/>
          <w:i w:val="false"/>
          <w:color w:val="000000"/>
          <w:sz w:val="28"/>
        </w:rPr>
        <w:t>
      Центр: село Каргалы, улица Геология № 210, коммунальное государственное учреждение "Каргалинская средняя школа № 4" государственного учреждения "Отдел образования по Жамбылскому району управления образования Алматинской области" (фойе с северной стороны).</w:t>
      </w:r>
    </w:p>
    <w:bookmarkEnd w:id="78"/>
    <w:bookmarkStart w:name="z95" w:id="79"/>
    <w:p>
      <w:pPr>
        <w:spacing w:after="0"/>
        <w:ind w:left="0"/>
        <w:jc w:val="both"/>
      </w:pPr>
      <w:r>
        <w:rPr>
          <w:rFonts w:ascii="Times New Roman"/>
          <w:b w:val="false"/>
          <w:i w:val="false"/>
          <w:color w:val="000000"/>
          <w:sz w:val="28"/>
        </w:rPr>
        <w:t>
      В границах: село Каргалы, улицы: Байсеитовой, Связист, Геология, Молдабека.</w:t>
      </w:r>
    </w:p>
    <w:bookmarkEnd w:id="79"/>
    <w:bookmarkStart w:name="z96" w:id="80"/>
    <w:p>
      <w:pPr>
        <w:spacing w:after="0"/>
        <w:ind w:left="0"/>
        <w:jc w:val="both"/>
      </w:pPr>
      <w:r>
        <w:rPr>
          <w:rFonts w:ascii="Times New Roman"/>
          <w:b w:val="false"/>
          <w:i w:val="false"/>
          <w:color w:val="000000"/>
          <w:sz w:val="28"/>
        </w:rPr>
        <w:t>
      26. Избирательный участок № 287.</w:t>
      </w:r>
    </w:p>
    <w:bookmarkEnd w:id="80"/>
    <w:bookmarkStart w:name="z97" w:id="81"/>
    <w:p>
      <w:pPr>
        <w:spacing w:after="0"/>
        <w:ind w:left="0"/>
        <w:jc w:val="both"/>
      </w:pPr>
      <w:r>
        <w:rPr>
          <w:rFonts w:ascii="Times New Roman"/>
          <w:b w:val="false"/>
          <w:i w:val="false"/>
          <w:color w:val="000000"/>
          <w:sz w:val="28"/>
        </w:rPr>
        <w:t>
      Центр: село Каргалы, улица Геология № 210, коммунальное государственное учреждение "Каргалинская средняя школа № 4" государственного учреждения "Отдел образования по Жамбылскому району управления образования Алматинской области" (фойе с восточной стороны).</w:t>
      </w:r>
    </w:p>
    <w:bookmarkEnd w:id="81"/>
    <w:bookmarkStart w:name="z98" w:id="82"/>
    <w:p>
      <w:pPr>
        <w:spacing w:after="0"/>
        <w:ind w:left="0"/>
        <w:jc w:val="both"/>
      </w:pPr>
      <w:r>
        <w:rPr>
          <w:rFonts w:ascii="Times New Roman"/>
          <w:b w:val="false"/>
          <w:i w:val="false"/>
          <w:color w:val="000000"/>
          <w:sz w:val="28"/>
        </w:rPr>
        <w:t>
      В границах: село Каргалы, улицы: Сат, Алатау.</w:t>
      </w:r>
    </w:p>
    <w:bookmarkEnd w:id="82"/>
    <w:bookmarkStart w:name="z99" w:id="83"/>
    <w:p>
      <w:pPr>
        <w:spacing w:after="0"/>
        <w:ind w:left="0"/>
        <w:jc w:val="both"/>
      </w:pPr>
      <w:r>
        <w:rPr>
          <w:rFonts w:ascii="Times New Roman"/>
          <w:b w:val="false"/>
          <w:i w:val="false"/>
          <w:color w:val="000000"/>
          <w:sz w:val="28"/>
        </w:rPr>
        <w:t>
      27. Избирательный участок № 288.</w:t>
      </w:r>
    </w:p>
    <w:bookmarkEnd w:id="83"/>
    <w:bookmarkStart w:name="z100" w:id="84"/>
    <w:p>
      <w:pPr>
        <w:spacing w:after="0"/>
        <w:ind w:left="0"/>
        <w:jc w:val="both"/>
      </w:pPr>
      <w:r>
        <w:rPr>
          <w:rFonts w:ascii="Times New Roman"/>
          <w:b w:val="false"/>
          <w:i w:val="false"/>
          <w:color w:val="000000"/>
          <w:sz w:val="28"/>
        </w:rPr>
        <w:t>
      Центр: село Каргалы, улица Геология № 18, коммунальное государственное казенное предприятие "Центр детского и юношеского творчества села Каргалы" государственного учреждения "Отдел образования по Жамбылскому району управления образования Алматинской области".</w:t>
      </w:r>
    </w:p>
    <w:bookmarkEnd w:id="84"/>
    <w:bookmarkStart w:name="z101" w:id="85"/>
    <w:p>
      <w:pPr>
        <w:spacing w:after="0"/>
        <w:ind w:left="0"/>
        <w:jc w:val="both"/>
      </w:pPr>
      <w:r>
        <w:rPr>
          <w:rFonts w:ascii="Times New Roman"/>
          <w:b w:val="false"/>
          <w:i w:val="false"/>
          <w:color w:val="000000"/>
          <w:sz w:val="28"/>
        </w:rPr>
        <w:t>
      В границах: село Каргалы, улицы: Панфилова, Сагеева, Алматы, Ашекеева.</w:t>
      </w:r>
    </w:p>
    <w:bookmarkEnd w:id="85"/>
    <w:bookmarkStart w:name="z102" w:id="86"/>
    <w:p>
      <w:pPr>
        <w:spacing w:after="0"/>
        <w:ind w:left="0"/>
        <w:jc w:val="both"/>
      </w:pPr>
      <w:r>
        <w:rPr>
          <w:rFonts w:ascii="Times New Roman"/>
          <w:b w:val="false"/>
          <w:i w:val="false"/>
          <w:color w:val="000000"/>
          <w:sz w:val="28"/>
        </w:rPr>
        <w:t>
      28. Избирательный участок № 289.</w:t>
      </w:r>
    </w:p>
    <w:bookmarkEnd w:id="86"/>
    <w:bookmarkStart w:name="z103" w:id="87"/>
    <w:p>
      <w:pPr>
        <w:spacing w:after="0"/>
        <w:ind w:left="0"/>
        <w:jc w:val="both"/>
      </w:pPr>
      <w:r>
        <w:rPr>
          <w:rFonts w:ascii="Times New Roman"/>
          <w:b w:val="false"/>
          <w:i w:val="false"/>
          <w:color w:val="000000"/>
          <w:sz w:val="28"/>
        </w:rPr>
        <w:t>
      Центр: село Каргалы, улица Бейсеуова № 1, государственное коммунальное предприятие на праве хозяйственного ведения "Районная больница села Каргалы Жамбылского района" государственного учреждения "Управление здравоохранения Алматинской области".</w:t>
      </w:r>
    </w:p>
    <w:bookmarkEnd w:id="87"/>
    <w:bookmarkStart w:name="z104" w:id="88"/>
    <w:p>
      <w:pPr>
        <w:spacing w:after="0"/>
        <w:ind w:left="0"/>
        <w:jc w:val="both"/>
      </w:pPr>
      <w:r>
        <w:rPr>
          <w:rFonts w:ascii="Times New Roman"/>
          <w:b w:val="false"/>
          <w:i w:val="false"/>
          <w:color w:val="000000"/>
          <w:sz w:val="28"/>
        </w:rPr>
        <w:t>
      В границах: село Каргалы, улицы: Бейсеуова, Журынова, Алмалы, Карасай батыра.</w:t>
      </w:r>
    </w:p>
    <w:bookmarkEnd w:id="88"/>
    <w:bookmarkStart w:name="z105" w:id="89"/>
    <w:p>
      <w:pPr>
        <w:spacing w:after="0"/>
        <w:ind w:left="0"/>
        <w:jc w:val="both"/>
      </w:pPr>
      <w:r>
        <w:rPr>
          <w:rFonts w:ascii="Times New Roman"/>
          <w:b w:val="false"/>
          <w:i w:val="false"/>
          <w:color w:val="000000"/>
          <w:sz w:val="28"/>
        </w:rPr>
        <w:t>
      29. Избирательный участок № 290.</w:t>
      </w:r>
    </w:p>
    <w:bookmarkEnd w:id="89"/>
    <w:bookmarkStart w:name="z106" w:id="90"/>
    <w:p>
      <w:pPr>
        <w:spacing w:after="0"/>
        <w:ind w:left="0"/>
        <w:jc w:val="both"/>
      </w:pPr>
      <w:r>
        <w:rPr>
          <w:rFonts w:ascii="Times New Roman"/>
          <w:b w:val="false"/>
          <w:i w:val="false"/>
          <w:color w:val="000000"/>
          <w:sz w:val="28"/>
        </w:rPr>
        <w:t>
      Центр: село Каргалы, улица Наурыз № 1д, коммунальное государственное учреждение "Каргалинский специализированный лицей № 2" государственного учреждения "Управление образования Алматинской области" в Жамбылском районе (фойе с южной стороны).</w:t>
      </w:r>
    </w:p>
    <w:bookmarkEnd w:id="90"/>
    <w:bookmarkStart w:name="z107" w:id="91"/>
    <w:p>
      <w:pPr>
        <w:spacing w:after="0"/>
        <w:ind w:left="0"/>
        <w:jc w:val="both"/>
      </w:pPr>
      <w:r>
        <w:rPr>
          <w:rFonts w:ascii="Times New Roman"/>
          <w:b w:val="false"/>
          <w:i w:val="false"/>
          <w:color w:val="000000"/>
          <w:sz w:val="28"/>
        </w:rPr>
        <w:t>
      В границах: село Каргалы, улицы: микрорайон Наурыз.</w:t>
      </w:r>
    </w:p>
    <w:bookmarkEnd w:id="91"/>
    <w:bookmarkStart w:name="z108" w:id="92"/>
    <w:p>
      <w:pPr>
        <w:spacing w:after="0"/>
        <w:ind w:left="0"/>
        <w:jc w:val="both"/>
      </w:pPr>
      <w:r>
        <w:rPr>
          <w:rFonts w:ascii="Times New Roman"/>
          <w:b w:val="false"/>
          <w:i w:val="false"/>
          <w:color w:val="000000"/>
          <w:sz w:val="28"/>
        </w:rPr>
        <w:t>
      30. Избирательный участок № 291.</w:t>
      </w:r>
    </w:p>
    <w:bookmarkEnd w:id="92"/>
    <w:bookmarkStart w:name="z109" w:id="93"/>
    <w:p>
      <w:pPr>
        <w:spacing w:after="0"/>
        <w:ind w:left="0"/>
        <w:jc w:val="both"/>
      </w:pPr>
      <w:r>
        <w:rPr>
          <w:rFonts w:ascii="Times New Roman"/>
          <w:b w:val="false"/>
          <w:i w:val="false"/>
          <w:color w:val="000000"/>
          <w:sz w:val="28"/>
        </w:rPr>
        <w:t>
      Центр: село Каргалы, улица Наурыз № 1д, коммунальное государственное учреждение "Каргалинский специализированный лицей № 2" государственного учреждения "Управление образования Алматинской области" в Жамбылском районе (фойе с восточной стороны).</w:t>
      </w:r>
    </w:p>
    <w:bookmarkEnd w:id="93"/>
    <w:bookmarkStart w:name="z110" w:id="94"/>
    <w:p>
      <w:pPr>
        <w:spacing w:after="0"/>
        <w:ind w:left="0"/>
        <w:jc w:val="both"/>
      </w:pPr>
      <w:r>
        <w:rPr>
          <w:rFonts w:ascii="Times New Roman"/>
          <w:b w:val="false"/>
          <w:i w:val="false"/>
          <w:color w:val="000000"/>
          <w:sz w:val="28"/>
        </w:rPr>
        <w:t>
      В границах: село Каргалы, улицы: Акбосага, Акбулак, Алатау-2, Алтын адам, Астана, Атамекен, Байтерек, Бастау, Бейбитшилик, Бирлик, Достык, Жана дауир, Желтоксан, Жетису, Коктем, Караарша, Каргалы, Мамыр, Сункар, Тауелсиздик, Узынагаш, Байжансай, Шанырак, Ынтымак, Акжайык, Сарыкаска, Ертис.</w:t>
      </w:r>
    </w:p>
    <w:bookmarkEnd w:id="94"/>
    <w:bookmarkStart w:name="z111" w:id="95"/>
    <w:p>
      <w:pPr>
        <w:spacing w:after="0"/>
        <w:ind w:left="0"/>
        <w:jc w:val="both"/>
      </w:pPr>
      <w:r>
        <w:rPr>
          <w:rFonts w:ascii="Times New Roman"/>
          <w:b w:val="false"/>
          <w:i w:val="false"/>
          <w:color w:val="000000"/>
          <w:sz w:val="28"/>
        </w:rPr>
        <w:t>
      31. Избирательный участок № 292.</w:t>
      </w:r>
    </w:p>
    <w:bookmarkEnd w:id="95"/>
    <w:bookmarkStart w:name="z112" w:id="96"/>
    <w:p>
      <w:pPr>
        <w:spacing w:after="0"/>
        <w:ind w:left="0"/>
        <w:jc w:val="both"/>
      </w:pPr>
      <w:r>
        <w:rPr>
          <w:rFonts w:ascii="Times New Roman"/>
          <w:b w:val="false"/>
          <w:i w:val="false"/>
          <w:color w:val="000000"/>
          <w:sz w:val="28"/>
        </w:rPr>
        <w:t>
      Центр: село Аксенгир, улица Отан № 3 А, коммунальное государственное учреждение "Средняя школа села Аксенгир" государственного учреждения "Отдел образования по Жамбылскому району управления образования Алматинской области".</w:t>
      </w:r>
    </w:p>
    <w:bookmarkEnd w:id="96"/>
    <w:bookmarkStart w:name="z113" w:id="97"/>
    <w:p>
      <w:pPr>
        <w:spacing w:after="0"/>
        <w:ind w:left="0"/>
        <w:jc w:val="both"/>
      </w:pPr>
      <w:r>
        <w:rPr>
          <w:rFonts w:ascii="Times New Roman"/>
          <w:b w:val="false"/>
          <w:i w:val="false"/>
          <w:color w:val="000000"/>
          <w:sz w:val="28"/>
        </w:rPr>
        <w:t>
      В границах: село Аксенгир.</w:t>
      </w:r>
    </w:p>
    <w:bookmarkEnd w:id="97"/>
    <w:bookmarkStart w:name="z114" w:id="98"/>
    <w:p>
      <w:pPr>
        <w:spacing w:after="0"/>
        <w:ind w:left="0"/>
        <w:jc w:val="both"/>
      </w:pPr>
      <w:r>
        <w:rPr>
          <w:rFonts w:ascii="Times New Roman"/>
          <w:b w:val="false"/>
          <w:i w:val="false"/>
          <w:color w:val="000000"/>
          <w:sz w:val="28"/>
        </w:rPr>
        <w:t>
      32. Избирательный участок № 293.</w:t>
      </w:r>
    </w:p>
    <w:bookmarkEnd w:id="98"/>
    <w:bookmarkStart w:name="z115" w:id="99"/>
    <w:p>
      <w:pPr>
        <w:spacing w:after="0"/>
        <w:ind w:left="0"/>
        <w:jc w:val="both"/>
      </w:pPr>
      <w:r>
        <w:rPr>
          <w:rFonts w:ascii="Times New Roman"/>
          <w:b w:val="false"/>
          <w:i w:val="false"/>
          <w:color w:val="000000"/>
          <w:sz w:val="28"/>
        </w:rPr>
        <w:t>
      Центр: село Жайсан, улица А. Курмангалиева № 1 В, коммунальное государственное учреждение "Жайсанская средняя школа с дошкольным мини-центром" государственного учреждения "Отдел образования по Жамбылскому району управления образования Алматинской области".</w:t>
      </w:r>
    </w:p>
    <w:bookmarkEnd w:id="99"/>
    <w:bookmarkStart w:name="z116" w:id="100"/>
    <w:p>
      <w:pPr>
        <w:spacing w:after="0"/>
        <w:ind w:left="0"/>
        <w:jc w:val="both"/>
      </w:pPr>
      <w:r>
        <w:rPr>
          <w:rFonts w:ascii="Times New Roman"/>
          <w:b w:val="false"/>
          <w:i w:val="false"/>
          <w:color w:val="000000"/>
          <w:sz w:val="28"/>
        </w:rPr>
        <w:t>
      В границах: село Жайсан: фермы: Торегелды, Актам.</w:t>
      </w:r>
    </w:p>
    <w:bookmarkEnd w:id="100"/>
    <w:bookmarkStart w:name="z117" w:id="101"/>
    <w:p>
      <w:pPr>
        <w:spacing w:after="0"/>
        <w:ind w:left="0"/>
        <w:jc w:val="both"/>
      </w:pPr>
      <w:r>
        <w:rPr>
          <w:rFonts w:ascii="Times New Roman"/>
          <w:b w:val="false"/>
          <w:i w:val="false"/>
          <w:color w:val="000000"/>
          <w:sz w:val="28"/>
        </w:rPr>
        <w:t>
      33. Избирательный участок № 294.</w:t>
      </w:r>
    </w:p>
    <w:bookmarkEnd w:id="101"/>
    <w:bookmarkStart w:name="z118" w:id="102"/>
    <w:p>
      <w:pPr>
        <w:spacing w:after="0"/>
        <w:ind w:left="0"/>
        <w:jc w:val="both"/>
      </w:pPr>
      <w:r>
        <w:rPr>
          <w:rFonts w:ascii="Times New Roman"/>
          <w:b w:val="false"/>
          <w:i w:val="false"/>
          <w:color w:val="000000"/>
          <w:sz w:val="28"/>
        </w:rPr>
        <w:t>
      Центр: село Кокдала, улица Казахстан № 11 Б, здание коммунального государственного учреждения "Средняя школа села Кокдала" государственного учреждения "Отдел образования по Жамбылскому району управления образования Алматинской области".</w:t>
      </w:r>
    </w:p>
    <w:bookmarkEnd w:id="102"/>
    <w:bookmarkStart w:name="z119" w:id="103"/>
    <w:p>
      <w:pPr>
        <w:spacing w:after="0"/>
        <w:ind w:left="0"/>
        <w:jc w:val="both"/>
      </w:pPr>
      <w:r>
        <w:rPr>
          <w:rFonts w:ascii="Times New Roman"/>
          <w:b w:val="false"/>
          <w:i w:val="false"/>
          <w:color w:val="000000"/>
          <w:sz w:val="28"/>
        </w:rPr>
        <w:t>
      В границах: село Кокдала; станция Жиренайгыр.</w:t>
      </w:r>
    </w:p>
    <w:bookmarkEnd w:id="103"/>
    <w:bookmarkStart w:name="z120" w:id="104"/>
    <w:p>
      <w:pPr>
        <w:spacing w:after="0"/>
        <w:ind w:left="0"/>
        <w:jc w:val="both"/>
      </w:pPr>
      <w:r>
        <w:rPr>
          <w:rFonts w:ascii="Times New Roman"/>
          <w:b w:val="false"/>
          <w:i w:val="false"/>
          <w:color w:val="000000"/>
          <w:sz w:val="28"/>
        </w:rPr>
        <w:t>
      34. Избирательный участок № 295.</w:t>
      </w:r>
    </w:p>
    <w:bookmarkEnd w:id="104"/>
    <w:bookmarkStart w:name="z121" w:id="105"/>
    <w:p>
      <w:pPr>
        <w:spacing w:after="0"/>
        <w:ind w:left="0"/>
        <w:jc w:val="both"/>
      </w:pPr>
      <w:r>
        <w:rPr>
          <w:rFonts w:ascii="Times New Roman"/>
          <w:b w:val="false"/>
          <w:i w:val="false"/>
          <w:color w:val="000000"/>
          <w:sz w:val="28"/>
        </w:rPr>
        <w:t>
      Центр: село Б. Кыдырбекулы, улица Жамбыла № 52 А, коммунальное государственное учреждение "Средняя школа имени Б. Кыдырбекулы" государственного учреждения "Отдел образования по Жамбылскому району управления образования Алматинской области".</w:t>
      </w:r>
    </w:p>
    <w:bookmarkEnd w:id="105"/>
    <w:bookmarkStart w:name="z122" w:id="106"/>
    <w:p>
      <w:pPr>
        <w:spacing w:after="0"/>
        <w:ind w:left="0"/>
        <w:jc w:val="both"/>
      </w:pPr>
      <w:r>
        <w:rPr>
          <w:rFonts w:ascii="Times New Roman"/>
          <w:b w:val="false"/>
          <w:i w:val="false"/>
          <w:color w:val="000000"/>
          <w:sz w:val="28"/>
        </w:rPr>
        <w:t>
      В границах: село Б. Кыдырбекулы.</w:t>
      </w:r>
    </w:p>
    <w:bookmarkEnd w:id="106"/>
    <w:bookmarkStart w:name="z123" w:id="107"/>
    <w:p>
      <w:pPr>
        <w:spacing w:after="0"/>
        <w:ind w:left="0"/>
        <w:jc w:val="both"/>
      </w:pPr>
      <w:r>
        <w:rPr>
          <w:rFonts w:ascii="Times New Roman"/>
          <w:b w:val="false"/>
          <w:i w:val="false"/>
          <w:color w:val="000000"/>
          <w:sz w:val="28"/>
        </w:rPr>
        <w:t>
      35. Избирательный участок № 296.</w:t>
      </w:r>
    </w:p>
    <w:bookmarkEnd w:id="107"/>
    <w:bookmarkStart w:name="z124" w:id="108"/>
    <w:p>
      <w:pPr>
        <w:spacing w:after="0"/>
        <w:ind w:left="0"/>
        <w:jc w:val="both"/>
      </w:pPr>
      <w:r>
        <w:rPr>
          <w:rFonts w:ascii="Times New Roman"/>
          <w:b w:val="false"/>
          <w:i w:val="false"/>
          <w:color w:val="000000"/>
          <w:sz w:val="28"/>
        </w:rPr>
        <w:t>
      Центр: село Жамбыл, улица Жамбыла № 59, коммунальное государственное учреждение "Средняя школа имени Жамбыла" государственного учреждения "Отдел образования по Жамбылскому району управления образования Алматинской области".</w:t>
      </w:r>
    </w:p>
    <w:bookmarkEnd w:id="108"/>
    <w:bookmarkStart w:name="z125" w:id="109"/>
    <w:p>
      <w:pPr>
        <w:spacing w:after="0"/>
        <w:ind w:left="0"/>
        <w:jc w:val="both"/>
      </w:pPr>
      <w:r>
        <w:rPr>
          <w:rFonts w:ascii="Times New Roman"/>
          <w:b w:val="false"/>
          <w:i w:val="false"/>
          <w:color w:val="000000"/>
          <w:sz w:val="28"/>
        </w:rPr>
        <w:t>
      В границах: село Жамбыл.</w:t>
      </w:r>
    </w:p>
    <w:bookmarkEnd w:id="109"/>
    <w:bookmarkStart w:name="z126" w:id="110"/>
    <w:p>
      <w:pPr>
        <w:spacing w:after="0"/>
        <w:ind w:left="0"/>
        <w:jc w:val="both"/>
      </w:pPr>
      <w:r>
        <w:rPr>
          <w:rFonts w:ascii="Times New Roman"/>
          <w:b w:val="false"/>
          <w:i w:val="false"/>
          <w:color w:val="000000"/>
          <w:sz w:val="28"/>
        </w:rPr>
        <w:t>
      36. Избирательный участок № 297.</w:t>
      </w:r>
    </w:p>
    <w:bookmarkEnd w:id="110"/>
    <w:bookmarkStart w:name="z127" w:id="111"/>
    <w:p>
      <w:pPr>
        <w:spacing w:after="0"/>
        <w:ind w:left="0"/>
        <w:jc w:val="both"/>
      </w:pPr>
      <w:r>
        <w:rPr>
          <w:rFonts w:ascii="Times New Roman"/>
          <w:b w:val="false"/>
          <w:i w:val="false"/>
          <w:color w:val="000000"/>
          <w:sz w:val="28"/>
        </w:rPr>
        <w:t>
      Центр: село Саурык батыр, улица Жамбыла № 15, коммунальное государственное учреждение "Средняя школа села Саурык батыр с Бирликской начальной школой" государственного учреждения "Отдел образования по Жамбылскому району управления образования Алматинской области".</w:t>
      </w:r>
    </w:p>
    <w:bookmarkEnd w:id="111"/>
    <w:bookmarkStart w:name="z128" w:id="112"/>
    <w:p>
      <w:pPr>
        <w:spacing w:after="0"/>
        <w:ind w:left="0"/>
        <w:jc w:val="both"/>
      </w:pPr>
      <w:r>
        <w:rPr>
          <w:rFonts w:ascii="Times New Roman"/>
          <w:b w:val="false"/>
          <w:i w:val="false"/>
          <w:color w:val="000000"/>
          <w:sz w:val="28"/>
        </w:rPr>
        <w:t>
      В границах: село Саурык батыр.</w:t>
      </w:r>
    </w:p>
    <w:bookmarkEnd w:id="112"/>
    <w:bookmarkStart w:name="z129" w:id="113"/>
    <w:p>
      <w:pPr>
        <w:spacing w:after="0"/>
        <w:ind w:left="0"/>
        <w:jc w:val="both"/>
      </w:pPr>
      <w:r>
        <w:rPr>
          <w:rFonts w:ascii="Times New Roman"/>
          <w:b w:val="false"/>
          <w:i w:val="false"/>
          <w:color w:val="000000"/>
          <w:sz w:val="28"/>
        </w:rPr>
        <w:t>
      37. Избирательный участок № 298.</w:t>
      </w:r>
    </w:p>
    <w:bookmarkEnd w:id="113"/>
    <w:bookmarkStart w:name="z130" w:id="114"/>
    <w:p>
      <w:pPr>
        <w:spacing w:after="0"/>
        <w:ind w:left="0"/>
        <w:jc w:val="both"/>
      </w:pPr>
      <w:r>
        <w:rPr>
          <w:rFonts w:ascii="Times New Roman"/>
          <w:b w:val="false"/>
          <w:i w:val="false"/>
          <w:color w:val="000000"/>
          <w:sz w:val="28"/>
        </w:rPr>
        <w:t>
      Центр: село Кызыласкер, улица Мектеп № 5а, коммунальное государственное учреждение "Основная средняя школа имени Абдразак Мамиева" государственного учреждения "Отдел образования по Жамбылскому району управления образования Алматинской области".</w:t>
      </w:r>
    </w:p>
    <w:bookmarkEnd w:id="114"/>
    <w:bookmarkStart w:name="z131" w:id="115"/>
    <w:p>
      <w:pPr>
        <w:spacing w:after="0"/>
        <w:ind w:left="0"/>
        <w:jc w:val="both"/>
      </w:pPr>
      <w:r>
        <w:rPr>
          <w:rFonts w:ascii="Times New Roman"/>
          <w:b w:val="false"/>
          <w:i w:val="false"/>
          <w:color w:val="000000"/>
          <w:sz w:val="28"/>
        </w:rPr>
        <w:t>
      В границах: село Кызыласкер.</w:t>
      </w:r>
    </w:p>
    <w:bookmarkEnd w:id="115"/>
    <w:bookmarkStart w:name="z132" w:id="116"/>
    <w:p>
      <w:pPr>
        <w:spacing w:after="0"/>
        <w:ind w:left="0"/>
        <w:jc w:val="both"/>
      </w:pPr>
      <w:r>
        <w:rPr>
          <w:rFonts w:ascii="Times New Roman"/>
          <w:b w:val="false"/>
          <w:i w:val="false"/>
          <w:color w:val="000000"/>
          <w:sz w:val="28"/>
        </w:rPr>
        <w:t>
      38. Избирательный участок № 299.</w:t>
      </w:r>
    </w:p>
    <w:bookmarkEnd w:id="116"/>
    <w:bookmarkStart w:name="z133" w:id="117"/>
    <w:p>
      <w:pPr>
        <w:spacing w:after="0"/>
        <w:ind w:left="0"/>
        <w:jc w:val="both"/>
      </w:pPr>
      <w:r>
        <w:rPr>
          <w:rFonts w:ascii="Times New Roman"/>
          <w:b w:val="false"/>
          <w:i w:val="false"/>
          <w:color w:val="000000"/>
          <w:sz w:val="28"/>
        </w:rPr>
        <w:t>
      Центр: село Бирлик, улица Турысбекова № 21 А, коммунальное государственное учреждение "Средняя школа села Саурык батыр с Бирликской начальной школой" государственного учреждения "Отдел образования по Жамбылскому району управления образования Алматинской области".</w:t>
      </w:r>
    </w:p>
    <w:bookmarkEnd w:id="117"/>
    <w:bookmarkStart w:name="z134" w:id="118"/>
    <w:p>
      <w:pPr>
        <w:spacing w:after="0"/>
        <w:ind w:left="0"/>
        <w:jc w:val="both"/>
      </w:pPr>
      <w:r>
        <w:rPr>
          <w:rFonts w:ascii="Times New Roman"/>
          <w:b w:val="false"/>
          <w:i w:val="false"/>
          <w:color w:val="000000"/>
          <w:sz w:val="28"/>
        </w:rPr>
        <w:t>
      В границах: село Бирлик.</w:t>
      </w:r>
    </w:p>
    <w:bookmarkEnd w:id="118"/>
    <w:bookmarkStart w:name="z135" w:id="119"/>
    <w:p>
      <w:pPr>
        <w:spacing w:after="0"/>
        <w:ind w:left="0"/>
        <w:jc w:val="both"/>
      </w:pPr>
      <w:r>
        <w:rPr>
          <w:rFonts w:ascii="Times New Roman"/>
          <w:b w:val="false"/>
          <w:i w:val="false"/>
          <w:color w:val="000000"/>
          <w:sz w:val="28"/>
        </w:rPr>
        <w:t>
      39. Избирательный участок № 300.</w:t>
      </w:r>
    </w:p>
    <w:bookmarkEnd w:id="119"/>
    <w:bookmarkStart w:name="z136" w:id="120"/>
    <w:p>
      <w:pPr>
        <w:spacing w:after="0"/>
        <w:ind w:left="0"/>
        <w:jc w:val="both"/>
      </w:pPr>
      <w:r>
        <w:rPr>
          <w:rFonts w:ascii="Times New Roman"/>
          <w:b w:val="false"/>
          <w:i w:val="false"/>
          <w:color w:val="000000"/>
          <w:sz w:val="28"/>
        </w:rPr>
        <w:t>
      Центр: село Сарыбай би, улица Рахимбекова № 12, коммунальное государственное учреждение "Карасуйская средняя школа" государственного учреждения "Отдел образования по Жамбылскому району управления образования Алматинской области".</w:t>
      </w:r>
    </w:p>
    <w:bookmarkEnd w:id="120"/>
    <w:bookmarkStart w:name="z137" w:id="121"/>
    <w:p>
      <w:pPr>
        <w:spacing w:after="0"/>
        <w:ind w:left="0"/>
        <w:jc w:val="both"/>
      </w:pPr>
      <w:r>
        <w:rPr>
          <w:rFonts w:ascii="Times New Roman"/>
          <w:b w:val="false"/>
          <w:i w:val="false"/>
          <w:color w:val="000000"/>
          <w:sz w:val="28"/>
        </w:rPr>
        <w:t>
      В границах: село Сарыбай би.</w:t>
      </w:r>
    </w:p>
    <w:bookmarkEnd w:id="121"/>
    <w:bookmarkStart w:name="z138" w:id="122"/>
    <w:p>
      <w:pPr>
        <w:spacing w:after="0"/>
        <w:ind w:left="0"/>
        <w:jc w:val="both"/>
      </w:pPr>
      <w:r>
        <w:rPr>
          <w:rFonts w:ascii="Times New Roman"/>
          <w:b w:val="false"/>
          <w:i w:val="false"/>
          <w:color w:val="000000"/>
          <w:sz w:val="28"/>
        </w:rPr>
        <w:t>
      40. Избирательный участок № 301.</w:t>
      </w:r>
    </w:p>
    <w:bookmarkEnd w:id="122"/>
    <w:bookmarkStart w:name="z139" w:id="123"/>
    <w:p>
      <w:pPr>
        <w:spacing w:after="0"/>
        <w:ind w:left="0"/>
        <w:jc w:val="both"/>
      </w:pPr>
      <w:r>
        <w:rPr>
          <w:rFonts w:ascii="Times New Roman"/>
          <w:b w:val="false"/>
          <w:i w:val="false"/>
          <w:color w:val="000000"/>
          <w:sz w:val="28"/>
        </w:rPr>
        <w:t>
      Центр: село Енбекшиарал, улица Кокбастау № 1а, коммунальное государственное учреждение "Средняя школа села Енбекшиарал" государственного учреждения "Отдел образования по Жамбылскому району управления образования Алматинской области".</w:t>
      </w:r>
    </w:p>
    <w:bookmarkEnd w:id="123"/>
    <w:bookmarkStart w:name="z140" w:id="124"/>
    <w:p>
      <w:pPr>
        <w:spacing w:after="0"/>
        <w:ind w:left="0"/>
        <w:jc w:val="both"/>
      </w:pPr>
      <w:r>
        <w:rPr>
          <w:rFonts w:ascii="Times New Roman"/>
          <w:b w:val="false"/>
          <w:i w:val="false"/>
          <w:color w:val="000000"/>
          <w:sz w:val="28"/>
        </w:rPr>
        <w:t>
      В границах: село Енбекшиарал.</w:t>
      </w:r>
    </w:p>
    <w:bookmarkEnd w:id="124"/>
    <w:bookmarkStart w:name="z141" w:id="125"/>
    <w:p>
      <w:pPr>
        <w:spacing w:after="0"/>
        <w:ind w:left="0"/>
        <w:jc w:val="both"/>
      </w:pPr>
      <w:r>
        <w:rPr>
          <w:rFonts w:ascii="Times New Roman"/>
          <w:b w:val="false"/>
          <w:i w:val="false"/>
          <w:color w:val="000000"/>
          <w:sz w:val="28"/>
        </w:rPr>
        <w:t>
      41. Избирательный участок № 302.</w:t>
      </w:r>
    </w:p>
    <w:bookmarkEnd w:id="125"/>
    <w:bookmarkStart w:name="z142" w:id="126"/>
    <w:p>
      <w:pPr>
        <w:spacing w:after="0"/>
        <w:ind w:left="0"/>
        <w:jc w:val="both"/>
      </w:pPr>
      <w:r>
        <w:rPr>
          <w:rFonts w:ascii="Times New Roman"/>
          <w:b w:val="false"/>
          <w:i w:val="false"/>
          <w:color w:val="000000"/>
          <w:sz w:val="28"/>
        </w:rPr>
        <w:t>
      Центр: село Кайназар, улица Сарыжазык № 7, коммунальное государственное учреждение "Средняя школа № 1 села Кайназар с начальной школой" государственного учреждения "Отдел образования по Жамбылскому району управления образования Алматинской области".</w:t>
      </w:r>
    </w:p>
    <w:bookmarkEnd w:id="126"/>
    <w:bookmarkStart w:name="z143" w:id="127"/>
    <w:p>
      <w:pPr>
        <w:spacing w:after="0"/>
        <w:ind w:left="0"/>
        <w:jc w:val="both"/>
      </w:pPr>
      <w:r>
        <w:rPr>
          <w:rFonts w:ascii="Times New Roman"/>
          <w:b w:val="false"/>
          <w:i w:val="false"/>
          <w:color w:val="000000"/>
          <w:sz w:val="28"/>
        </w:rPr>
        <w:t>
      В границах: село Кайназар, улицы: Д. Конаева, Сарыбай би, Узынагаш, Астана, Алматы, Уштобе, Акдала, Суыктобе, Майтобе, Бесмойнак, Сункар, Жеруйык, Арасан, Сарыжазык, Орталык.</w:t>
      </w:r>
    </w:p>
    <w:bookmarkEnd w:id="127"/>
    <w:bookmarkStart w:name="z144" w:id="128"/>
    <w:p>
      <w:pPr>
        <w:spacing w:after="0"/>
        <w:ind w:left="0"/>
        <w:jc w:val="both"/>
      </w:pPr>
      <w:r>
        <w:rPr>
          <w:rFonts w:ascii="Times New Roman"/>
          <w:b w:val="false"/>
          <w:i w:val="false"/>
          <w:color w:val="000000"/>
          <w:sz w:val="28"/>
        </w:rPr>
        <w:t>
      42. Избирательный участок № 303.</w:t>
      </w:r>
    </w:p>
    <w:bookmarkEnd w:id="128"/>
    <w:bookmarkStart w:name="z145" w:id="129"/>
    <w:p>
      <w:pPr>
        <w:spacing w:after="0"/>
        <w:ind w:left="0"/>
        <w:jc w:val="both"/>
      </w:pPr>
      <w:r>
        <w:rPr>
          <w:rFonts w:ascii="Times New Roman"/>
          <w:b w:val="false"/>
          <w:i w:val="false"/>
          <w:color w:val="000000"/>
          <w:sz w:val="28"/>
        </w:rPr>
        <w:t>
      Центр: село Кайназар, улица Шыгыс № 21, коммунальное государственное учреждение "Средняя школа № 2 села Кайназар" государственного учреждения "Отдел образования по Жамбылскому району управления образования Алматинской области".</w:t>
      </w:r>
    </w:p>
    <w:bookmarkEnd w:id="129"/>
    <w:bookmarkStart w:name="z146" w:id="130"/>
    <w:p>
      <w:pPr>
        <w:spacing w:after="0"/>
        <w:ind w:left="0"/>
        <w:jc w:val="both"/>
      </w:pPr>
      <w:r>
        <w:rPr>
          <w:rFonts w:ascii="Times New Roman"/>
          <w:b w:val="false"/>
          <w:i w:val="false"/>
          <w:color w:val="000000"/>
          <w:sz w:val="28"/>
        </w:rPr>
        <w:t>
      В границах: село Кайназар, улицы: Мектеп, Отеп Онгарбай, Ер Жанибек, Шыгыс, Кайназар, Жастар, Бейбитшилик, Батыс, Достык, Болашак, Шугыла, Кенсай, Кокозек, Бирлик, Наурыз, Байтерек, Актасты, Тикенди, Желтоксан, Актайлак, Кокжиек, Кокдала, Кызылауыз, Атамекен.</w:t>
      </w:r>
    </w:p>
    <w:bookmarkEnd w:id="130"/>
    <w:bookmarkStart w:name="z147" w:id="131"/>
    <w:p>
      <w:pPr>
        <w:spacing w:after="0"/>
        <w:ind w:left="0"/>
        <w:jc w:val="both"/>
      </w:pPr>
      <w:r>
        <w:rPr>
          <w:rFonts w:ascii="Times New Roman"/>
          <w:b w:val="false"/>
          <w:i w:val="false"/>
          <w:color w:val="000000"/>
          <w:sz w:val="28"/>
        </w:rPr>
        <w:t>
      43. Избирательный участок № 304.</w:t>
      </w:r>
    </w:p>
    <w:bookmarkEnd w:id="131"/>
    <w:bookmarkStart w:name="z148" w:id="132"/>
    <w:p>
      <w:pPr>
        <w:spacing w:after="0"/>
        <w:ind w:left="0"/>
        <w:jc w:val="both"/>
      </w:pPr>
      <w:r>
        <w:rPr>
          <w:rFonts w:ascii="Times New Roman"/>
          <w:b w:val="false"/>
          <w:i w:val="false"/>
          <w:color w:val="000000"/>
          <w:sz w:val="28"/>
        </w:rPr>
        <w:t>
      Центр: село Карасай, улица Т. Изембайулы № 5, коммунальное государственное учреждение "Основная средняя школа села Карасай" государственного учреждения "Отдел образования по Жамбылскому району управления образования Алматинской области".</w:t>
      </w:r>
    </w:p>
    <w:bookmarkEnd w:id="132"/>
    <w:bookmarkStart w:name="z149" w:id="133"/>
    <w:p>
      <w:pPr>
        <w:spacing w:after="0"/>
        <w:ind w:left="0"/>
        <w:jc w:val="both"/>
      </w:pPr>
      <w:r>
        <w:rPr>
          <w:rFonts w:ascii="Times New Roman"/>
          <w:b w:val="false"/>
          <w:i w:val="false"/>
          <w:color w:val="000000"/>
          <w:sz w:val="28"/>
        </w:rPr>
        <w:t>
      В границах: села Карасай, Кызылсок.</w:t>
      </w:r>
    </w:p>
    <w:bookmarkEnd w:id="133"/>
    <w:bookmarkStart w:name="z150" w:id="134"/>
    <w:p>
      <w:pPr>
        <w:spacing w:after="0"/>
        <w:ind w:left="0"/>
        <w:jc w:val="both"/>
      </w:pPr>
      <w:r>
        <w:rPr>
          <w:rFonts w:ascii="Times New Roman"/>
          <w:b w:val="false"/>
          <w:i w:val="false"/>
          <w:color w:val="000000"/>
          <w:sz w:val="28"/>
        </w:rPr>
        <w:t>
      44. Избирательный участок № 305.</w:t>
      </w:r>
    </w:p>
    <w:bookmarkEnd w:id="134"/>
    <w:bookmarkStart w:name="z151" w:id="135"/>
    <w:p>
      <w:pPr>
        <w:spacing w:after="0"/>
        <w:ind w:left="0"/>
        <w:jc w:val="both"/>
      </w:pPr>
      <w:r>
        <w:rPr>
          <w:rFonts w:ascii="Times New Roman"/>
          <w:b w:val="false"/>
          <w:i w:val="false"/>
          <w:color w:val="000000"/>
          <w:sz w:val="28"/>
        </w:rPr>
        <w:t>
      Центр: село Каракастек, улица Мендыкулова № 4, коммунальное государственное учреждение "Средняя школа имени Суюнбая с Ушбулакской начальной школой" государственного учреждения "Отдел образования по Жамбылскому району управления образования Алматинской области".</w:t>
      </w:r>
    </w:p>
    <w:bookmarkEnd w:id="135"/>
    <w:bookmarkStart w:name="z152" w:id="136"/>
    <w:p>
      <w:pPr>
        <w:spacing w:after="0"/>
        <w:ind w:left="0"/>
        <w:jc w:val="both"/>
      </w:pPr>
      <w:r>
        <w:rPr>
          <w:rFonts w:ascii="Times New Roman"/>
          <w:b w:val="false"/>
          <w:i w:val="false"/>
          <w:color w:val="000000"/>
          <w:sz w:val="28"/>
        </w:rPr>
        <w:t>
      В границах: село Каракастек.</w:t>
      </w:r>
    </w:p>
    <w:bookmarkEnd w:id="136"/>
    <w:bookmarkStart w:name="z153" w:id="137"/>
    <w:p>
      <w:pPr>
        <w:spacing w:after="0"/>
        <w:ind w:left="0"/>
        <w:jc w:val="both"/>
      </w:pPr>
      <w:r>
        <w:rPr>
          <w:rFonts w:ascii="Times New Roman"/>
          <w:b w:val="false"/>
          <w:i w:val="false"/>
          <w:color w:val="000000"/>
          <w:sz w:val="28"/>
        </w:rPr>
        <w:t>
      45. Избирательный участок № 306.</w:t>
      </w:r>
    </w:p>
    <w:bookmarkEnd w:id="137"/>
    <w:bookmarkStart w:name="z154" w:id="138"/>
    <w:p>
      <w:pPr>
        <w:spacing w:after="0"/>
        <w:ind w:left="0"/>
        <w:jc w:val="both"/>
      </w:pPr>
      <w:r>
        <w:rPr>
          <w:rFonts w:ascii="Times New Roman"/>
          <w:b w:val="false"/>
          <w:i w:val="false"/>
          <w:color w:val="000000"/>
          <w:sz w:val="28"/>
        </w:rPr>
        <w:t>
      Центр: село Бурган, улица Туратаева № 26Б, коммунальное государственное казенное предприятие комплекс "Школа-ясли-сад имени Садуакаса Бигельдиева" государственного учреждения "Отдел образования по Жамбылскому району управления образования Алматинской области".</w:t>
      </w:r>
    </w:p>
    <w:bookmarkEnd w:id="138"/>
    <w:bookmarkStart w:name="z155" w:id="139"/>
    <w:p>
      <w:pPr>
        <w:spacing w:after="0"/>
        <w:ind w:left="0"/>
        <w:jc w:val="both"/>
      </w:pPr>
      <w:r>
        <w:rPr>
          <w:rFonts w:ascii="Times New Roman"/>
          <w:b w:val="false"/>
          <w:i w:val="false"/>
          <w:color w:val="000000"/>
          <w:sz w:val="28"/>
        </w:rPr>
        <w:t>
      В границах: село Бурган, Ушбулак.</w:t>
      </w:r>
    </w:p>
    <w:bookmarkEnd w:id="139"/>
    <w:bookmarkStart w:name="z156" w:id="140"/>
    <w:p>
      <w:pPr>
        <w:spacing w:after="0"/>
        <w:ind w:left="0"/>
        <w:jc w:val="both"/>
      </w:pPr>
      <w:r>
        <w:rPr>
          <w:rFonts w:ascii="Times New Roman"/>
          <w:b w:val="false"/>
          <w:i w:val="false"/>
          <w:color w:val="000000"/>
          <w:sz w:val="28"/>
        </w:rPr>
        <w:t>
      46. Избирательный участок № 307.</w:t>
      </w:r>
    </w:p>
    <w:bookmarkEnd w:id="140"/>
    <w:bookmarkStart w:name="z157" w:id="141"/>
    <w:p>
      <w:pPr>
        <w:spacing w:after="0"/>
        <w:ind w:left="0"/>
        <w:jc w:val="both"/>
      </w:pPr>
      <w:r>
        <w:rPr>
          <w:rFonts w:ascii="Times New Roman"/>
          <w:b w:val="false"/>
          <w:i w:val="false"/>
          <w:color w:val="000000"/>
          <w:sz w:val="28"/>
        </w:rPr>
        <w:t>
      Центр: село Сураншы батыр, улица Жамбыла № 20 Б, коммунальное государственное учреждение "Средняя школа села Сураншы батыра" государственного учреждения "Отдел образования по Жамбылскому району управления образования Алматинской области".</w:t>
      </w:r>
    </w:p>
    <w:bookmarkEnd w:id="141"/>
    <w:bookmarkStart w:name="z158" w:id="142"/>
    <w:p>
      <w:pPr>
        <w:spacing w:after="0"/>
        <w:ind w:left="0"/>
        <w:jc w:val="both"/>
      </w:pPr>
      <w:r>
        <w:rPr>
          <w:rFonts w:ascii="Times New Roman"/>
          <w:b w:val="false"/>
          <w:i w:val="false"/>
          <w:color w:val="000000"/>
          <w:sz w:val="28"/>
        </w:rPr>
        <w:t>
      В границах: село Сураншы батыр; ферма Ащысу.</w:t>
      </w:r>
    </w:p>
    <w:bookmarkEnd w:id="142"/>
    <w:bookmarkStart w:name="z159" w:id="143"/>
    <w:p>
      <w:pPr>
        <w:spacing w:after="0"/>
        <w:ind w:left="0"/>
        <w:jc w:val="both"/>
      </w:pPr>
      <w:r>
        <w:rPr>
          <w:rFonts w:ascii="Times New Roman"/>
          <w:b w:val="false"/>
          <w:i w:val="false"/>
          <w:color w:val="000000"/>
          <w:sz w:val="28"/>
        </w:rPr>
        <w:t>
      47. Избирательный участок № 308.</w:t>
      </w:r>
    </w:p>
    <w:bookmarkEnd w:id="143"/>
    <w:bookmarkStart w:name="z160" w:id="144"/>
    <w:p>
      <w:pPr>
        <w:spacing w:after="0"/>
        <w:ind w:left="0"/>
        <w:jc w:val="both"/>
      </w:pPr>
      <w:r>
        <w:rPr>
          <w:rFonts w:ascii="Times New Roman"/>
          <w:b w:val="false"/>
          <w:i w:val="false"/>
          <w:color w:val="000000"/>
          <w:sz w:val="28"/>
        </w:rPr>
        <w:t>
      Центр: село Кастек, улица Караш батыра № 57, коммунальное государственное учреждение "Кастекская средняя школа" государственного учреждения "Отдел образования по Жамбылскому району управления образования Алматинской области".</w:t>
      </w:r>
    </w:p>
    <w:bookmarkEnd w:id="144"/>
    <w:bookmarkStart w:name="z161" w:id="145"/>
    <w:p>
      <w:pPr>
        <w:spacing w:after="0"/>
        <w:ind w:left="0"/>
        <w:jc w:val="both"/>
      </w:pPr>
      <w:r>
        <w:rPr>
          <w:rFonts w:ascii="Times New Roman"/>
          <w:b w:val="false"/>
          <w:i w:val="false"/>
          <w:color w:val="000000"/>
          <w:sz w:val="28"/>
        </w:rPr>
        <w:t>
      В границах: село Кастек; ферма Бестамак.</w:t>
      </w:r>
    </w:p>
    <w:bookmarkEnd w:id="145"/>
    <w:bookmarkStart w:name="z162" w:id="146"/>
    <w:p>
      <w:pPr>
        <w:spacing w:after="0"/>
        <w:ind w:left="0"/>
        <w:jc w:val="both"/>
      </w:pPr>
      <w:r>
        <w:rPr>
          <w:rFonts w:ascii="Times New Roman"/>
          <w:b w:val="false"/>
          <w:i w:val="false"/>
          <w:color w:val="000000"/>
          <w:sz w:val="28"/>
        </w:rPr>
        <w:t>
      48. Избирательный участок № 309.</w:t>
      </w:r>
    </w:p>
    <w:bookmarkEnd w:id="146"/>
    <w:bookmarkStart w:name="z163" w:id="147"/>
    <w:p>
      <w:pPr>
        <w:spacing w:after="0"/>
        <w:ind w:left="0"/>
        <w:jc w:val="both"/>
      </w:pPr>
      <w:r>
        <w:rPr>
          <w:rFonts w:ascii="Times New Roman"/>
          <w:b w:val="false"/>
          <w:i w:val="false"/>
          <w:color w:val="000000"/>
          <w:sz w:val="28"/>
        </w:rPr>
        <w:t>
      Центр: село Аккайнар, улица Жамбыла № 34в, коммунальное государственное учреждение "Средняя школа имени Токаш Бокина с дошкольным мини-центром" государственного учреждения "Отдел образования по Жамбылскому району управления образования Алматинской области".</w:t>
      </w:r>
    </w:p>
    <w:bookmarkEnd w:id="147"/>
    <w:bookmarkStart w:name="z164" w:id="148"/>
    <w:p>
      <w:pPr>
        <w:spacing w:after="0"/>
        <w:ind w:left="0"/>
        <w:jc w:val="both"/>
      </w:pPr>
      <w:r>
        <w:rPr>
          <w:rFonts w:ascii="Times New Roman"/>
          <w:b w:val="false"/>
          <w:i w:val="false"/>
          <w:color w:val="000000"/>
          <w:sz w:val="28"/>
        </w:rPr>
        <w:t>
      В границах: село Аккайнар.</w:t>
      </w:r>
    </w:p>
    <w:bookmarkEnd w:id="148"/>
    <w:bookmarkStart w:name="z165" w:id="149"/>
    <w:p>
      <w:pPr>
        <w:spacing w:after="0"/>
        <w:ind w:left="0"/>
        <w:jc w:val="both"/>
      </w:pPr>
      <w:r>
        <w:rPr>
          <w:rFonts w:ascii="Times New Roman"/>
          <w:b w:val="false"/>
          <w:i w:val="false"/>
          <w:color w:val="000000"/>
          <w:sz w:val="28"/>
        </w:rPr>
        <w:t>
      49. Избирательный участок № 310.</w:t>
      </w:r>
    </w:p>
    <w:bookmarkEnd w:id="149"/>
    <w:bookmarkStart w:name="z166" w:id="150"/>
    <w:p>
      <w:pPr>
        <w:spacing w:after="0"/>
        <w:ind w:left="0"/>
        <w:jc w:val="both"/>
      </w:pPr>
      <w:r>
        <w:rPr>
          <w:rFonts w:ascii="Times New Roman"/>
          <w:b w:val="false"/>
          <w:i w:val="false"/>
          <w:color w:val="000000"/>
          <w:sz w:val="28"/>
        </w:rPr>
        <w:t>
      Центр: село Шиен, улица Абдикайыма № 2а, коммунальное государственное учреждение "Средняя школа села Шиен с Когамшылской начальной школой и пришкольным интернатом" государственного учреждения "Отдел образования по Жамбылскому району управления образования Алматинской области".</w:t>
      </w:r>
    </w:p>
    <w:bookmarkEnd w:id="150"/>
    <w:bookmarkStart w:name="z167" w:id="151"/>
    <w:p>
      <w:pPr>
        <w:spacing w:after="0"/>
        <w:ind w:left="0"/>
        <w:jc w:val="both"/>
      </w:pPr>
      <w:r>
        <w:rPr>
          <w:rFonts w:ascii="Times New Roman"/>
          <w:b w:val="false"/>
          <w:i w:val="false"/>
          <w:color w:val="000000"/>
          <w:sz w:val="28"/>
        </w:rPr>
        <w:t>
      В границах: села Шиен, Когамшыл.</w:t>
      </w:r>
    </w:p>
    <w:bookmarkEnd w:id="151"/>
    <w:bookmarkStart w:name="z168" w:id="152"/>
    <w:p>
      <w:pPr>
        <w:spacing w:after="0"/>
        <w:ind w:left="0"/>
        <w:jc w:val="both"/>
      </w:pPr>
      <w:r>
        <w:rPr>
          <w:rFonts w:ascii="Times New Roman"/>
          <w:b w:val="false"/>
          <w:i w:val="false"/>
          <w:color w:val="000000"/>
          <w:sz w:val="28"/>
        </w:rPr>
        <w:t>
      50. Избирательный участок № 311.</w:t>
      </w:r>
    </w:p>
    <w:bookmarkEnd w:id="152"/>
    <w:bookmarkStart w:name="z169" w:id="153"/>
    <w:p>
      <w:pPr>
        <w:spacing w:after="0"/>
        <w:ind w:left="0"/>
        <w:jc w:val="both"/>
      </w:pPr>
      <w:r>
        <w:rPr>
          <w:rFonts w:ascii="Times New Roman"/>
          <w:b w:val="false"/>
          <w:i w:val="false"/>
          <w:color w:val="000000"/>
          <w:sz w:val="28"/>
        </w:rPr>
        <w:t>
      Центр: село Бесмойнак, улица Байбатшаева № 48а, коммунальное государственное учреждение "Средняя школа имени Жангельдина с начальной школой Караарша" государственного учреждения "Отдел образования по Жамбылскому району управления образования Алматинской области".</w:t>
      </w:r>
    </w:p>
    <w:bookmarkEnd w:id="153"/>
    <w:bookmarkStart w:name="z170" w:id="154"/>
    <w:p>
      <w:pPr>
        <w:spacing w:after="0"/>
        <w:ind w:left="0"/>
        <w:jc w:val="both"/>
      </w:pPr>
      <w:r>
        <w:rPr>
          <w:rFonts w:ascii="Times New Roman"/>
          <w:b w:val="false"/>
          <w:i w:val="false"/>
          <w:color w:val="000000"/>
          <w:sz w:val="28"/>
        </w:rPr>
        <w:t>
      В границах: села Бесмойнак, Караарша.</w:t>
      </w:r>
    </w:p>
    <w:bookmarkEnd w:id="154"/>
    <w:bookmarkStart w:name="z171" w:id="155"/>
    <w:p>
      <w:pPr>
        <w:spacing w:after="0"/>
        <w:ind w:left="0"/>
        <w:jc w:val="both"/>
      </w:pPr>
      <w:r>
        <w:rPr>
          <w:rFonts w:ascii="Times New Roman"/>
          <w:b w:val="false"/>
          <w:i w:val="false"/>
          <w:color w:val="000000"/>
          <w:sz w:val="28"/>
        </w:rPr>
        <w:t>
      51. Избирательный участок № 312.</w:t>
      </w:r>
    </w:p>
    <w:bookmarkEnd w:id="155"/>
    <w:bookmarkStart w:name="z172" w:id="156"/>
    <w:p>
      <w:pPr>
        <w:spacing w:after="0"/>
        <w:ind w:left="0"/>
        <w:jc w:val="both"/>
      </w:pPr>
      <w:r>
        <w:rPr>
          <w:rFonts w:ascii="Times New Roman"/>
          <w:b w:val="false"/>
          <w:i w:val="false"/>
          <w:color w:val="000000"/>
          <w:sz w:val="28"/>
        </w:rPr>
        <w:t>
      Центр: село Дегерес, улица Райымбек батыра № 44, коммунальное государственное учреждение "Средняя школа имени Оспанхана Аубакирова с начальной школой Булак" государственного учреждения "Отдел образования по Жамбылскому району управления образования Алматинской области".</w:t>
      </w:r>
    </w:p>
    <w:bookmarkEnd w:id="156"/>
    <w:bookmarkStart w:name="z173" w:id="157"/>
    <w:p>
      <w:pPr>
        <w:spacing w:after="0"/>
        <w:ind w:left="0"/>
        <w:jc w:val="both"/>
      </w:pPr>
      <w:r>
        <w:rPr>
          <w:rFonts w:ascii="Times New Roman"/>
          <w:b w:val="false"/>
          <w:i w:val="false"/>
          <w:color w:val="000000"/>
          <w:sz w:val="28"/>
        </w:rPr>
        <w:t>
      В границах: села Дегерес, Булак.</w:t>
      </w:r>
    </w:p>
    <w:bookmarkEnd w:id="157"/>
    <w:bookmarkStart w:name="z174" w:id="158"/>
    <w:p>
      <w:pPr>
        <w:spacing w:after="0"/>
        <w:ind w:left="0"/>
        <w:jc w:val="both"/>
      </w:pPr>
      <w:r>
        <w:rPr>
          <w:rFonts w:ascii="Times New Roman"/>
          <w:b w:val="false"/>
          <w:i w:val="false"/>
          <w:color w:val="000000"/>
          <w:sz w:val="28"/>
        </w:rPr>
        <w:t>
      52. Избирательный участок № 313.</w:t>
      </w:r>
    </w:p>
    <w:bookmarkEnd w:id="158"/>
    <w:bookmarkStart w:name="z175" w:id="159"/>
    <w:p>
      <w:pPr>
        <w:spacing w:after="0"/>
        <w:ind w:left="0"/>
        <w:jc w:val="both"/>
      </w:pPr>
      <w:r>
        <w:rPr>
          <w:rFonts w:ascii="Times New Roman"/>
          <w:b w:val="false"/>
          <w:i w:val="false"/>
          <w:color w:val="000000"/>
          <w:sz w:val="28"/>
        </w:rPr>
        <w:t>
      Центр: село Сункар, улица Карасай батыра № 73, коммунальное государственное учреждение "Сункарская средняя школа с дошкольным мини центром" государственного учреждения "Отдел образования по Жамбылскому району управления образования Алматинской области".</w:t>
      </w:r>
    </w:p>
    <w:bookmarkEnd w:id="159"/>
    <w:bookmarkStart w:name="z176" w:id="160"/>
    <w:p>
      <w:pPr>
        <w:spacing w:after="0"/>
        <w:ind w:left="0"/>
        <w:jc w:val="both"/>
      </w:pPr>
      <w:r>
        <w:rPr>
          <w:rFonts w:ascii="Times New Roman"/>
          <w:b w:val="false"/>
          <w:i w:val="false"/>
          <w:color w:val="000000"/>
          <w:sz w:val="28"/>
        </w:rPr>
        <w:t>
      В границах: село Сункар; ферма Кенсай.</w:t>
      </w:r>
    </w:p>
    <w:bookmarkEnd w:id="160"/>
    <w:bookmarkStart w:name="z177" w:id="161"/>
    <w:p>
      <w:pPr>
        <w:spacing w:after="0"/>
        <w:ind w:left="0"/>
        <w:jc w:val="both"/>
      </w:pPr>
      <w:r>
        <w:rPr>
          <w:rFonts w:ascii="Times New Roman"/>
          <w:b w:val="false"/>
          <w:i w:val="false"/>
          <w:color w:val="000000"/>
          <w:sz w:val="28"/>
        </w:rPr>
        <w:t>
      53. Избирательный участок № 314.</w:t>
      </w:r>
    </w:p>
    <w:bookmarkEnd w:id="161"/>
    <w:bookmarkStart w:name="z178" w:id="162"/>
    <w:p>
      <w:pPr>
        <w:spacing w:after="0"/>
        <w:ind w:left="0"/>
        <w:jc w:val="both"/>
      </w:pPr>
      <w:r>
        <w:rPr>
          <w:rFonts w:ascii="Times New Roman"/>
          <w:b w:val="false"/>
          <w:i w:val="false"/>
          <w:color w:val="000000"/>
          <w:sz w:val="28"/>
        </w:rPr>
        <w:t>
      Центр: село Самсы, улица Астана № 1в, коммунальное государственное учреждение "Средняя школа имени Телтая Сарсенбекова" государственного учреждения "Отдел образования по Жамбылскому району управления образования Алматинской области".</w:t>
      </w:r>
    </w:p>
    <w:bookmarkEnd w:id="162"/>
    <w:bookmarkStart w:name="z179" w:id="163"/>
    <w:p>
      <w:pPr>
        <w:spacing w:after="0"/>
        <w:ind w:left="0"/>
        <w:jc w:val="both"/>
      </w:pPr>
      <w:r>
        <w:rPr>
          <w:rFonts w:ascii="Times New Roman"/>
          <w:b w:val="false"/>
          <w:i w:val="false"/>
          <w:color w:val="000000"/>
          <w:sz w:val="28"/>
        </w:rPr>
        <w:t>
      В границах: село Самсы.</w:t>
      </w:r>
    </w:p>
    <w:bookmarkEnd w:id="163"/>
    <w:bookmarkStart w:name="z180" w:id="164"/>
    <w:p>
      <w:pPr>
        <w:spacing w:after="0"/>
        <w:ind w:left="0"/>
        <w:jc w:val="both"/>
      </w:pPr>
      <w:r>
        <w:rPr>
          <w:rFonts w:ascii="Times New Roman"/>
          <w:b w:val="false"/>
          <w:i w:val="false"/>
          <w:color w:val="000000"/>
          <w:sz w:val="28"/>
        </w:rPr>
        <w:t>
      54. Избирательный участок № 315.</w:t>
      </w:r>
    </w:p>
    <w:bookmarkEnd w:id="164"/>
    <w:bookmarkStart w:name="z181" w:id="165"/>
    <w:p>
      <w:pPr>
        <w:spacing w:after="0"/>
        <w:ind w:left="0"/>
        <w:jc w:val="both"/>
      </w:pPr>
      <w:r>
        <w:rPr>
          <w:rFonts w:ascii="Times New Roman"/>
          <w:b w:val="false"/>
          <w:i w:val="false"/>
          <w:color w:val="000000"/>
          <w:sz w:val="28"/>
        </w:rPr>
        <w:t>
      Центр: село Таргап, улица Алмабай Сурапбергенулы № 27 А, коммунальное государственное учреждение "Средняя школа села Таргап" государственного учреждения "Отдел образования по Жамбылскому району управления образования Алматинской области".</w:t>
      </w:r>
    </w:p>
    <w:bookmarkEnd w:id="165"/>
    <w:bookmarkStart w:name="z182" w:id="166"/>
    <w:p>
      <w:pPr>
        <w:spacing w:after="0"/>
        <w:ind w:left="0"/>
        <w:jc w:val="both"/>
      </w:pPr>
      <w:r>
        <w:rPr>
          <w:rFonts w:ascii="Times New Roman"/>
          <w:b w:val="false"/>
          <w:i w:val="false"/>
          <w:color w:val="000000"/>
          <w:sz w:val="28"/>
        </w:rPr>
        <w:t>
      В границах: село Таргап.</w:t>
      </w:r>
    </w:p>
    <w:bookmarkEnd w:id="166"/>
    <w:bookmarkStart w:name="z183" w:id="167"/>
    <w:p>
      <w:pPr>
        <w:spacing w:after="0"/>
        <w:ind w:left="0"/>
        <w:jc w:val="both"/>
      </w:pPr>
      <w:r>
        <w:rPr>
          <w:rFonts w:ascii="Times New Roman"/>
          <w:b w:val="false"/>
          <w:i w:val="false"/>
          <w:color w:val="000000"/>
          <w:sz w:val="28"/>
        </w:rPr>
        <w:t>
      55. Избирательный участок № 316.</w:t>
      </w:r>
    </w:p>
    <w:bookmarkEnd w:id="167"/>
    <w:bookmarkStart w:name="z184" w:id="168"/>
    <w:p>
      <w:pPr>
        <w:spacing w:after="0"/>
        <w:ind w:left="0"/>
        <w:jc w:val="both"/>
      </w:pPr>
      <w:r>
        <w:rPr>
          <w:rFonts w:ascii="Times New Roman"/>
          <w:b w:val="false"/>
          <w:i w:val="false"/>
          <w:color w:val="000000"/>
          <w:sz w:val="28"/>
        </w:rPr>
        <w:t>
      Центр: станция Копа, улица Р. Бейсекова № 10, коммунальное государственное учреждение "Основная средняя школа станции Копа" государственного учреждения "Отдел образования по Жамбылскому району управления образования Алматинской области".</w:t>
      </w:r>
    </w:p>
    <w:bookmarkEnd w:id="168"/>
    <w:bookmarkStart w:name="z185" w:id="169"/>
    <w:p>
      <w:pPr>
        <w:spacing w:after="0"/>
        <w:ind w:left="0"/>
        <w:jc w:val="both"/>
      </w:pPr>
      <w:r>
        <w:rPr>
          <w:rFonts w:ascii="Times New Roman"/>
          <w:b w:val="false"/>
          <w:i w:val="false"/>
          <w:color w:val="000000"/>
          <w:sz w:val="28"/>
        </w:rPr>
        <w:t>
      В границах: станция Копа.</w:t>
      </w:r>
    </w:p>
    <w:bookmarkEnd w:id="169"/>
    <w:bookmarkStart w:name="z186" w:id="170"/>
    <w:p>
      <w:pPr>
        <w:spacing w:after="0"/>
        <w:ind w:left="0"/>
        <w:jc w:val="both"/>
      </w:pPr>
      <w:r>
        <w:rPr>
          <w:rFonts w:ascii="Times New Roman"/>
          <w:b w:val="false"/>
          <w:i w:val="false"/>
          <w:color w:val="000000"/>
          <w:sz w:val="28"/>
        </w:rPr>
        <w:t>
      56. Избирательный участок № 317.</w:t>
      </w:r>
    </w:p>
    <w:bookmarkEnd w:id="170"/>
    <w:bookmarkStart w:name="z187" w:id="171"/>
    <w:p>
      <w:pPr>
        <w:spacing w:after="0"/>
        <w:ind w:left="0"/>
        <w:jc w:val="both"/>
      </w:pPr>
      <w:r>
        <w:rPr>
          <w:rFonts w:ascii="Times New Roman"/>
          <w:b w:val="false"/>
          <w:i w:val="false"/>
          <w:color w:val="000000"/>
          <w:sz w:val="28"/>
        </w:rPr>
        <w:t>
      Центр: село Ульгили, улица Жамбыла № 5а, коммунальное государственное учреждение "Средняя школа села Ульгули с начальной школой Акдала" государственного учреждения "Отдел образования по Жамбылскому району управления образования Алматинской области".</w:t>
      </w:r>
    </w:p>
    <w:bookmarkEnd w:id="171"/>
    <w:bookmarkStart w:name="z188" w:id="172"/>
    <w:p>
      <w:pPr>
        <w:spacing w:after="0"/>
        <w:ind w:left="0"/>
        <w:jc w:val="both"/>
      </w:pPr>
      <w:r>
        <w:rPr>
          <w:rFonts w:ascii="Times New Roman"/>
          <w:b w:val="false"/>
          <w:i w:val="false"/>
          <w:color w:val="000000"/>
          <w:sz w:val="28"/>
        </w:rPr>
        <w:t>
      В границах: села Ульгили; станция Саз.</w:t>
      </w:r>
    </w:p>
    <w:bookmarkEnd w:id="172"/>
    <w:bookmarkStart w:name="z189" w:id="173"/>
    <w:p>
      <w:pPr>
        <w:spacing w:after="0"/>
        <w:ind w:left="0"/>
        <w:jc w:val="both"/>
      </w:pPr>
      <w:r>
        <w:rPr>
          <w:rFonts w:ascii="Times New Roman"/>
          <w:b w:val="false"/>
          <w:i w:val="false"/>
          <w:color w:val="000000"/>
          <w:sz w:val="28"/>
        </w:rPr>
        <w:t>
      57. Избирательный участок № 318.</w:t>
      </w:r>
    </w:p>
    <w:bookmarkEnd w:id="173"/>
    <w:bookmarkStart w:name="z190" w:id="174"/>
    <w:p>
      <w:pPr>
        <w:spacing w:after="0"/>
        <w:ind w:left="0"/>
        <w:jc w:val="both"/>
      </w:pPr>
      <w:r>
        <w:rPr>
          <w:rFonts w:ascii="Times New Roman"/>
          <w:b w:val="false"/>
          <w:i w:val="false"/>
          <w:color w:val="000000"/>
          <w:sz w:val="28"/>
        </w:rPr>
        <w:t>
      Центр: село Бериктас, улица К. Кармысова № 6, коммунальное государственное учреждение "Средняя школа села Бериктас" государственного учреждения "Отдел образования по Жамбылскому району управления образования Алматинской области".</w:t>
      </w:r>
    </w:p>
    <w:bookmarkEnd w:id="174"/>
    <w:bookmarkStart w:name="z191" w:id="175"/>
    <w:p>
      <w:pPr>
        <w:spacing w:after="0"/>
        <w:ind w:left="0"/>
        <w:jc w:val="both"/>
      </w:pPr>
      <w:r>
        <w:rPr>
          <w:rFonts w:ascii="Times New Roman"/>
          <w:b w:val="false"/>
          <w:i w:val="false"/>
          <w:color w:val="000000"/>
          <w:sz w:val="28"/>
        </w:rPr>
        <w:t>
      В границах: село Бериктас.</w:t>
      </w:r>
    </w:p>
    <w:bookmarkEnd w:id="175"/>
    <w:bookmarkStart w:name="z192" w:id="176"/>
    <w:p>
      <w:pPr>
        <w:spacing w:after="0"/>
        <w:ind w:left="0"/>
        <w:jc w:val="both"/>
      </w:pPr>
      <w:r>
        <w:rPr>
          <w:rFonts w:ascii="Times New Roman"/>
          <w:b w:val="false"/>
          <w:i w:val="false"/>
          <w:color w:val="000000"/>
          <w:sz w:val="28"/>
        </w:rPr>
        <w:t>
      58. Избирательный участок № 319.</w:t>
      </w:r>
    </w:p>
    <w:bookmarkEnd w:id="176"/>
    <w:bookmarkStart w:name="z193" w:id="177"/>
    <w:p>
      <w:pPr>
        <w:spacing w:after="0"/>
        <w:ind w:left="0"/>
        <w:jc w:val="both"/>
      </w:pPr>
      <w:r>
        <w:rPr>
          <w:rFonts w:ascii="Times New Roman"/>
          <w:b w:val="false"/>
          <w:i w:val="false"/>
          <w:color w:val="000000"/>
          <w:sz w:val="28"/>
        </w:rPr>
        <w:t>
      Центр: село Актерек, улица Рыскельды № 27а, коммунальное государственное учреждение "Средняя школа села Актерек с Жамантинской начальной школой" государственного учреждения "Отдел образования по Жамбылскому району управления образования Алматинской области".</w:t>
      </w:r>
    </w:p>
    <w:bookmarkEnd w:id="177"/>
    <w:bookmarkStart w:name="z194" w:id="178"/>
    <w:p>
      <w:pPr>
        <w:spacing w:after="0"/>
        <w:ind w:left="0"/>
        <w:jc w:val="both"/>
      </w:pPr>
      <w:r>
        <w:rPr>
          <w:rFonts w:ascii="Times New Roman"/>
          <w:b w:val="false"/>
          <w:i w:val="false"/>
          <w:color w:val="000000"/>
          <w:sz w:val="28"/>
        </w:rPr>
        <w:t>
      В границах: село Актерек.</w:t>
      </w:r>
    </w:p>
    <w:bookmarkEnd w:id="178"/>
    <w:bookmarkStart w:name="z195" w:id="179"/>
    <w:p>
      <w:pPr>
        <w:spacing w:after="0"/>
        <w:ind w:left="0"/>
        <w:jc w:val="both"/>
      </w:pPr>
      <w:r>
        <w:rPr>
          <w:rFonts w:ascii="Times New Roman"/>
          <w:b w:val="false"/>
          <w:i w:val="false"/>
          <w:color w:val="000000"/>
          <w:sz w:val="28"/>
        </w:rPr>
        <w:t>
      59. Избирательный участок № 320.</w:t>
      </w:r>
    </w:p>
    <w:bookmarkEnd w:id="179"/>
    <w:bookmarkStart w:name="z196" w:id="180"/>
    <w:p>
      <w:pPr>
        <w:spacing w:after="0"/>
        <w:ind w:left="0"/>
        <w:jc w:val="both"/>
      </w:pPr>
      <w:r>
        <w:rPr>
          <w:rFonts w:ascii="Times New Roman"/>
          <w:b w:val="false"/>
          <w:i w:val="false"/>
          <w:color w:val="000000"/>
          <w:sz w:val="28"/>
        </w:rPr>
        <w:t>
      Центр: село Архарлы, улица Сарсебека № 16, коммунальное государственное учреждение "Средняя школа села Актерек с Жамантинской начальной школой" государственного учреждения "Отдел образования по Жамбылскому району управления образования Алматинской области".</w:t>
      </w:r>
    </w:p>
    <w:bookmarkEnd w:id="180"/>
    <w:bookmarkStart w:name="z197" w:id="181"/>
    <w:p>
      <w:pPr>
        <w:spacing w:after="0"/>
        <w:ind w:left="0"/>
        <w:jc w:val="both"/>
      </w:pPr>
      <w:r>
        <w:rPr>
          <w:rFonts w:ascii="Times New Roman"/>
          <w:b w:val="false"/>
          <w:i w:val="false"/>
          <w:color w:val="000000"/>
          <w:sz w:val="28"/>
        </w:rPr>
        <w:t>
      В границах: село Архарлы.</w:t>
      </w:r>
    </w:p>
    <w:bookmarkEnd w:id="181"/>
    <w:bookmarkStart w:name="z198" w:id="182"/>
    <w:p>
      <w:pPr>
        <w:spacing w:after="0"/>
        <w:ind w:left="0"/>
        <w:jc w:val="both"/>
      </w:pPr>
      <w:r>
        <w:rPr>
          <w:rFonts w:ascii="Times New Roman"/>
          <w:b w:val="false"/>
          <w:i w:val="false"/>
          <w:color w:val="000000"/>
          <w:sz w:val="28"/>
        </w:rPr>
        <w:t>
      60. Избирательный участок № 321.</w:t>
      </w:r>
    </w:p>
    <w:bookmarkEnd w:id="182"/>
    <w:bookmarkStart w:name="z199" w:id="183"/>
    <w:p>
      <w:pPr>
        <w:spacing w:after="0"/>
        <w:ind w:left="0"/>
        <w:jc w:val="both"/>
      </w:pPr>
      <w:r>
        <w:rPr>
          <w:rFonts w:ascii="Times New Roman"/>
          <w:b w:val="false"/>
          <w:i w:val="false"/>
          <w:color w:val="000000"/>
          <w:sz w:val="28"/>
        </w:rPr>
        <w:t>
      Центр: село Матыбулак, улица Байтурсынова № 1в, коммунальное государственное учреждение "Средняя школа села Матибулак с дошкольным мини-центром" государственного учреждения "Отдел образования по Жамбылскому району управления образования Алматинской области".</w:t>
      </w:r>
    </w:p>
    <w:bookmarkEnd w:id="183"/>
    <w:bookmarkStart w:name="z200" w:id="184"/>
    <w:p>
      <w:pPr>
        <w:spacing w:after="0"/>
        <w:ind w:left="0"/>
        <w:jc w:val="both"/>
      </w:pPr>
      <w:r>
        <w:rPr>
          <w:rFonts w:ascii="Times New Roman"/>
          <w:b w:val="false"/>
          <w:i w:val="false"/>
          <w:color w:val="000000"/>
          <w:sz w:val="28"/>
        </w:rPr>
        <w:t>
      В границах: села Матыбулак, Карабастау.</w:t>
      </w:r>
    </w:p>
    <w:bookmarkEnd w:id="184"/>
    <w:bookmarkStart w:name="z201" w:id="185"/>
    <w:p>
      <w:pPr>
        <w:spacing w:after="0"/>
        <w:ind w:left="0"/>
        <w:jc w:val="both"/>
      </w:pPr>
      <w:r>
        <w:rPr>
          <w:rFonts w:ascii="Times New Roman"/>
          <w:b w:val="false"/>
          <w:i w:val="false"/>
          <w:color w:val="000000"/>
          <w:sz w:val="28"/>
        </w:rPr>
        <w:t>
      61. Избирательный участок № 322.</w:t>
      </w:r>
    </w:p>
    <w:bookmarkEnd w:id="185"/>
    <w:bookmarkStart w:name="z202" w:id="186"/>
    <w:p>
      <w:pPr>
        <w:spacing w:after="0"/>
        <w:ind w:left="0"/>
        <w:jc w:val="both"/>
      </w:pPr>
      <w:r>
        <w:rPr>
          <w:rFonts w:ascii="Times New Roman"/>
          <w:b w:val="false"/>
          <w:i w:val="false"/>
          <w:color w:val="000000"/>
          <w:sz w:val="28"/>
        </w:rPr>
        <w:t>
      Центр: станция Шилибастау, улица Абая № 1в, коммунальное государственное учреждение "Средняя школа станции Шилибастау с дошкольным мини-центром" государственного учреждения "Отдел образования по Жамбылскому району управления образования Алматинской области".</w:t>
      </w:r>
    </w:p>
    <w:bookmarkEnd w:id="186"/>
    <w:bookmarkStart w:name="z203" w:id="187"/>
    <w:p>
      <w:pPr>
        <w:spacing w:after="0"/>
        <w:ind w:left="0"/>
        <w:jc w:val="both"/>
      </w:pPr>
      <w:r>
        <w:rPr>
          <w:rFonts w:ascii="Times New Roman"/>
          <w:b w:val="false"/>
          <w:i w:val="false"/>
          <w:color w:val="000000"/>
          <w:sz w:val="28"/>
        </w:rPr>
        <w:t>
      В границах: село Жартас, Еспе; станция Шилибастау; разъезды: Жайлау, Кызылтан.</w:t>
      </w:r>
    </w:p>
    <w:bookmarkEnd w:id="187"/>
    <w:bookmarkStart w:name="z204" w:id="188"/>
    <w:p>
      <w:pPr>
        <w:spacing w:after="0"/>
        <w:ind w:left="0"/>
        <w:jc w:val="both"/>
      </w:pPr>
      <w:r>
        <w:rPr>
          <w:rFonts w:ascii="Times New Roman"/>
          <w:b w:val="false"/>
          <w:i w:val="false"/>
          <w:color w:val="000000"/>
          <w:sz w:val="28"/>
        </w:rPr>
        <w:t>
      62. Избирательный участок № 323.</w:t>
      </w:r>
    </w:p>
    <w:bookmarkEnd w:id="188"/>
    <w:bookmarkStart w:name="z205" w:id="189"/>
    <w:p>
      <w:pPr>
        <w:spacing w:after="0"/>
        <w:ind w:left="0"/>
        <w:jc w:val="both"/>
      </w:pPr>
      <w:r>
        <w:rPr>
          <w:rFonts w:ascii="Times New Roman"/>
          <w:b w:val="false"/>
          <w:i w:val="false"/>
          <w:color w:val="000000"/>
          <w:sz w:val="28"/>
        </w:rPr>
        <w:t>
      Центр: село Танбалытас, улица Еламан ата № 30, коммунальное государственное учреждение "Средняя школа села Танбалытас с дошкольным мини-центром" государственного учреждения "Отдел образования по Жамбылскому району управления образования Алматинской области".</w:t>
      </w:r>
    </w:p>
    <w:bookmarkEnd w:id="189"/>
    <w:bookmarkStart w:name="z206" w:id="190"/>
    <w:p>
      <w:pPr>
        <w:spacing w:after="0"/>
        <w:ind w:left="0"/>
        <w:jc w:val="both"/>
      </w:pPr>
      <w:r>
        <w:rPr>
          <w:rFonts w:ascii="Times New Roman"/>
          <w:b w:val="false"/>
          <w:i w:val="false"/>
          <w:color w:val="000000"/>
          <w:sz w:val="28"/>
        </w:rPr>
        <w:t>
      В границах: село Танбалытас.</w:t>
      </w:r>
    </w:p>
    <w:bookmarkEnd w:id="190"/>
    <w:bookmarkStart w:name="z207" w:id="191"/>
    <w:p>
      <w:pPr>
        <w:spacing w:after="0"/>
        <w:ind w:left="0"/>
        <w:jc w:val="both"/>
      </w:pPr>
      <w:r>
        <w:rPr>
          <w:rFonts w:ascii="Times New Roman"/>
          <w:b w:val="false"/>
          <w:i w:val="false"/>
          <w:color w:val="000000"/>
          <w:sz w:val="28"/>
        </w:rPr>
        <w:t>
      63. Избирательный участок № 324.</w:t>
      </w:r>
    </w:p>
    <w:bookmarkEnd w:id="191"/>
    <w:bookmarkStart w:name="z208" w:id="192"/>
    <w:p>
      <w:pPr>
        <w:spacing w:after="0"/>
        <w:ind w:left="0"/>
        <w:jc w:val="both"/>
      </w:pPr>
      <w:r>
        <w:rPr>
          <w:rFonts w:ascii="Times New Roman"/>
          <w:b w:val="false"/>
          <w:i w:val="false"/>
          <w:color w:val="000000"/>
          <w:sz w:val="28"/>
        </w:rPr>
        <w:t>
      Центр: село Касымбек, улица Тлеукеева № 10а, коммунальное государственное учреждение "Средняя школа села Касымбек" государственного учреждения "Отдел образования по Жамбылскому району управления образования Алматинской области".</w:t>
      </w:r>
    </w:p>
    <w:bookmarkEnd w:id="192"/>
    <w:bookmarkStart w:name="z209" w:id="193"/>
    <w:p>
      <w:pPr>
        <w:spacing w:after="0"/>
        <w:ind w:left="0"/>
        <w:jc w:val="both"/>
      </w:pPr>
      <w:r>
        <w:rPr>
          <w:rFonts w:ascii="Times New Roman"/>
          <w:b w:val="false"/>
          <w:i w:val="false"/>
          <w:color w:val="000000"/>
          <w:sz w:val="28"/>
        </w:rPr>
        <w:t>
      В границах: село Касымбек.</w:t>
      </w:r>
    </w:p>
    <w:bookmarkEnd w:id="193"/>
    <w:bookmarkStart w:name="z210" w:id="194"/>
    <w:p>
      <w:pPr>
        <w:spacing w:after="0"/>
        <w:ind w:left="0"/>
        <w:jc w:val="both"/>
      </w:pPr>
      <w:r>
        <w:rPr>
          <w:rFonts w:ascii="Times New Roman"/>
          <w:b w:val="false"/>
          <w:i w:val="false"/>
          <w:color w:val="000000"/>
          <w:sz w:val="28"/>
        </w:rPr>
        <w:t>
      64. Избирательный участок № 325.</w:t>
      </w:r>
    </w:p>
    <w:bookmarkEnd w:id="194"/>
    <w:bookmarkStart w:name="z211" w:id="195"/>
    <w:p>
      <w:pPr>
        <w:spacing w:after="0"/>
        <w:ind w:left="0"/>
        <w:jc w:val="both"/>
      </w:pPr>
      <w:r>
        <w:rPr>
          <w:rFonts w:ascii="Times New Roman"/>
          <w:b w:val="false"/>
          <w:i w:val="false"/>
          <w:color w:val="000000"/>
          <w:sz w:val="28"/>
        </w:rPr>
        <w:t>
      Центр: село Умбеталы, улица Мусабаева № 44а, коммунальное государственное учреждение "Средняя школа имени Умбеталы Карибаева" государственного учреждения "Отдел образования по Жамбылскому району управления образования Алматинской области".</w:t>
      </w:r>
    </w:p>
    <w:bookmarkEnd w:id="195"/>
    <w:bookmarkStart w:name="z212" w:id="196"/>
    <w:p>
      <w:pPr>
        <w:spacing w:after="0"/>
        <w:ind w:left="0"/>
        <w:jc w:val="both"/>
      </w:pPr>
      <w:r>
        <w:rPr>
          <w:rFonts w:ascii="Times New Roman"/>
          <w:b w:val="false"/>
          <w:i w:val="false"/>
          <w:color w:val="000000"/>
          <w:sz w:val="28"/>
        </w:rPr>
        <w:t>
      В границах: село Умбеталы.</w:t>
      </w:r>
    </w:p>
    <w:bookmarkEnd w:id="196"/>
    <w:bookmarkStart w:name="z213" w:id="197"/>
    <w:p>
      <w:pPr>
        <w:spacing w:after="0"/>
        <w:ind w:left="0"/>
        <w:jc w:val="both"/>
      </w:pPr>
      <w:r>
        <w:rPr>
          <w:rFonts w:ascii="Times New Roman"/>
          <w:b w:val="false"/>
          <w:i w:val="false"/>
          <w:color w:val="000000"/>
          <w:sz w:val="28"/>
        </w:rPr>
        <w:t>
      65. Избирательный участок № 326.</w:t>
      </w:r>
    </w:p>
    <w:bookmarkEnd w:id="197"/>
    <w:bookmarkStart w:name="z214" w:id="198"/>
    <w:p>
      <w:pPr>
        <w:spacing w:after="0"/>
        <w:ind w:left="0"/>
        <w:jc w:val="both"/>
      </w:pPr>
      <w:r>
        <w:rPr>
          <w:rFonts w:ascii="Times New Roman"/>
          <w:b w:val="false"/>
          <w:i w:val="false"/>
          <w:color w:val="000000"/>
          <w:sz w:val="28"/>
        </w:rPr>
        <w:t>
      Центр: село Шолаккаргалы, улица Достык № 10б, коммунальное государственное учреждение "Основная средняя школа села Шолаккаргалы" государственного учреждения "Отдел образования по Жамбылскому району управления образования Алматинской области".</w:t>
      </w:r>
    </w:p>
    <w:bookmarkEnd w:id="198"/>
    <w:bookmarkStart w:name="z215" w:id="199"/>
    <w:p>
      <w:pPr>
        <w:spacing w:after="0"/>
        <w:ind w:left="0"/>
        <w:jc w:val="both"/>
      </w:pPr>
      <w:r>
        <w:rPr>
          <w:rFonts w:ascii="Times New Roman"/>
          <w:b w:val="false"/>
          <w:i w:val="false"/>
          <w:color w:val="000000"/>
          <w:sz w:val="28"/>
        </w:rPr>
        <w:t>
      В границах: село Шолаккаргалы.</w:t>
      </w:r>
    </w:p>
    <w:bookmarkEnd w:id="199"/>
    <w:bookmarkStart w:name="z216" w:id="200"/>
    <w:p>
      <w:pPr>
        <w:spacing w:after="0"/>
        <w:ind w:left="0"/>
        <w:jc w:val="both"/>
      </w:pPr>
      <w:r>
        <w:rPr>
          <w:rFonts w:ascii="Times New Roman"/>
          <w:b w:val="false"/>
          <w:i w:val="false"/>
          <w:color w:val="000000"/>
          <w:sz w:val="28"/>
        </w:rPr>
        <w:t>
      66. Избирательный участок № 327.</w:t>
      </w:r>
    </w:p>
    <w:bookmarkEnd w:id="200"/>
    <w:bookmarkStart w:name="z217" w:id="201"/>
    <w:p>
      <w:pPr>
        <w:spacing w:after="0"/>
        <w:ind w:left="0"/>
        <w:jc w:val="both"/>
      </w:pPr>
      <w:r>
        <w:rPr>
          <w:rFonts w:ascii="Times New Roman"/>
          <w:b w:val="false"/>
          <w:i w:val="false"/>
          <w:color w:val="000000"/>
          <w:sz w:val="28"/>
        </w:rPr>
        <w:t>
      Центр: село Мынбаев, улица Жибек жолы № 15, коммунальное государственное учреждение "Средняя школа села Мынбаев" государственного учреждения "Отдел образования по Жамбылскому району управления образования Алматинской области".</w:t>
      </w:r>
    </w:p>
    <w:bookmarkEnd w:id="201"/>
    <w:bookmarkStart w:name="z218" w:id="202"/>
    <w:p>
      <w:pPr>
        <w:spacing w:after="0"/>
        <w:ind w:left="0"/>
        <w:jc w:val="both"/>
      </w:pPr>
      <w:r>
        <w:rPr>
          <w:rFonts w:ascii="Times New Roman"/>
          <w:b w:val="false"/>
          <w:i w:val="false"/>
          <w:color w:val="000000"/>
          <w:sz w:val="28"/>
        </w:rPr>
        <w:t>
      В границах: село Мынбаев, улицы: Абая, Алатау, Алтынсарина, Арыкбека, Бальмонта, Бейбитшилик, Бейспаева, Бирлик, Еламанова, Жамбыла, Жүйриктаева, Жибек жолы, Карибаева, Кунаева, Райымбека, Рыскулова, Суюнбая, Сулеймена, Тойбаева, Валиханова, Ушконыр.</w:t>
      </w:r>
    </w:p>
    <w:bookmarkEnd w:id="202"/>
    <w:bookmarkStart w:name="z219" w:id="203"/>
    <w:p>
      <w:pPr>
        <w:spacing w:after="0"/>
        <w:ind w:left="0"/>
        <w:jc w:val="both"/>
      </w:pPr>
      <w:r>
        <w:rPr>
          <w:rFonts w:ascii="Times New Roman"/>
          <w:b w:val="false"/>
          <w:i w:val="false"/>
          <w:color w:val="000000"/>
          <w:sz w:val="28"/>
        </w:rPr>
        <w:t>
      67. Избирательный участок № 328.</w:t>
      </w:r>
    </w:p>
    <w:bookmarkEnd w:id="203"/>
    <w:bookmarkStart w:name="z220" w:id="204"/>
    <w:p>
      <w:pPr>
        <w:spacing w:after="0"/>
        <w:ind w:left="0"/>
        <w:jc w:val="both"/>
      </w:pPr>
      <w:r>
        <w:rPr>
          <w:rFonts w:ascii="Times New Roman"/>
          <w:b w:val="false"/>
          <w:i w:val="false"/>
          <w:color w:val="000000"/>
          <w:sz w:val="28"/>
        </w:rPr>
        <w:t>
      Центр: село Мынбаев, улица Жибек жолы 13а, "Сельский дом культуры села Мынбаев" государственного коммунального казенного предприятия "Районный дом культуры акима Жамбылского района".</w:t>
      </w:r>
    </w:p>
    <w:bookmarkEnd w:id="204"/>
    <w:bookmarkStart w:name="z221" w:id="205"/>
    <w:p>
      <w:pPr>
        <w:spacing w:after="0"/>
        <w:ind w:left="0"/>
        <w:jc w:val="both"/>
      </w:pPr>
      <w:r>
        <w:rPr>
          <w:rFonts w:ascii="Times New Roman"/>
          <w:b w:val="false"/>
          <w:i w:val="false"/>
          <w:color w:val="000000"/>
          <w:sz w:val="28"/>
        </w:rPr>
        <w:t>
      В границах: село Мынбаев, улицы: Аксу, Амангелды, Аскарова, Ашекеева, Бас батыра, Батыс, Болашак, Жетису, Кокбастау, Коксу, Кабанбай батыра, Казахстан, Казыбек би, Карасай батыра, Карасу, Майлина, Майтобе, Маметовой, Молдагуловой, Наурыз, Наурызбай батыра, Отеген батыра, Панфилова, Саурык батыра, Сейфуллина, Суыктобе, Сункар, Тауелсиздик, Толе би, Шыгыс, Ынтымак.</w:t>
      </w:r>
    </w:p>
    <w:bookmarkEnd w:id="205"/>
    <w:bookmarkStart w:name="z222" w:id="206"/>
    <w:p>
      <w:pPr>
        <w:spacing w:after="0"/>
        <w:ind w:left="0"/>
        <w:jc w:val="both"/>
      </w:pPr>
      <w:r>
        <w:rPr>
          <w:rFonts w:ascii="Times New Roman"/>
          <w:b w:val="false"/>
          <w:i w:val="false"/>
          <w:color w:val="000000"/>
          <w:sz w:val="28"/>
        </w:rPr>
        <w:t>
      68. Избирательный участок № 329.</w:t>
      </w:r>
    </w:p>
    <w:bookmarkEnd w:id="206"/>
    <w:bookmarkStart w:name="z223" w:id="207"/>
    <w:p>
      <w:pPr>
        <w:spacing w:after="0"/>
        <w:ind w:left="0"/>
        <w:jc w:val="both"/>
      </w:pPr>
      <w:r>
        <w:rPr>
          <w:rFonts w:ascii="Times New Roman"/>
          <w:b w:val="false"/>
          <w:i w:val="false"/>
          <w:color w:val="000000"/>
          <w:sz w:val="28"/>
        </w:rPr>
        <w:t>
      Центр: село Унгуртас, улица К. Шарипова № 46, коммунальное государственное учреждение "Унгуртасская средняя школа" государственного учреждения "Отдел образования по Жамбылскому району управления образования Алматинской области".</w:t>
      </w:r>
    </w:p>
    <w:bookmarkEnd w:id="207"/>
    <w:bookmarkStart w:name="z224" w:id="208"/>
    <w:p>
      <w:pPr>
        <w:spacing w:after="0"/>
        <w:ind w:left="0"/>
        <w:jc w:val="both"/>
      </w:pPr>
      <w:r>
        <w:rPr>
          <w:rFonts w:ascii="Times New Roman"/>
          <w:b w:val="false"/>
          <w:i w:val="false"/>
          <w:color w:val="000000"/>
          <w:sz w:val="28"/>
        </w:rPr>
        <w:t>
      В границах: село Унгуртас.</w:t>
      </w:r>
    </w:p>
    <w:bookmarkEnd w:id="208"/>
    <w:bookmarkStart w:name="z225" w:id="209"/>
    <w:p>
      <w:pPr>
        <w:spacing w:after="0"/>
        <w:ind w:left="0"/>
        <w:jc w:val="both"/>
      </w:pPr>
      <w:r>
        <w:rPr>
          <w:rFonts w:ascii="Times New Roman"/>
          <w:b w:val="false"/>
          <w:i w:val="false"/>
          <w:color w:val="000000"/>
          <w:sz w:val="28"/>
        </w:rPr>
        <w:t>
      69. Избирательный участок № 330.</w:t>
      </w:r>
    </w:p>
    <w:bookmarkEnd w:id="209"/>
    <w:bookmarkStart w:name="z226" w:id="210"/>
    <w:p>
      <w:pPr>
        <w:spacing w:after="0"/>
        <w:ind w:left="0"/>
        <w:jc w:val="both"/>
      </w:pPr>
      <w:r>
        <w:rPr>
          <w:rFonts w:ascii="Times New Roman"/>
          <w:b w:val="false"/>
          <w:i w:val="false"/>
          <w:color w:val="000000"/>
          <w:sz w:val="28"/>
        </w:rPr>
        <w:t>
      Центр: село Коккайнар, улица Шыгыс № 1, коммунальное государственное учреждение "Средняя школа села Коккайнар" государственного учреждения "Отдел образования по Жамбылскому району управления образования Алматинской области".</w:t>
      </w:r>
    </w:p>
    <w:bookmarkEnd w:id="210"/>
    <w:bookmarkStart w:name="z227" w:id="211"/>
    <w:p>
      <w:pPr>
        <w:spacing w:after="0"/>
        <w:ind w:left="0"/>
        <w:jc w:val="both"/>
      </w:pPr>
      <w:r>
        <w:rPr>
          <w:rFonts w:ascii="Times New Roman"/>
          <w:b w:val="false"/>
          <w:i w:val="false"/>
          <w:color w:val="000000"/>
          <w:sz w:val="28"/>
        </w:rPr>
        <w:t>
      В границах: село Коккайнар; ферма № 1.</w:t>
      </w:r>
    </w:p>
    <w:bookmarkEnd w:id="211"/>
    <w:bookmarkStart w:name="z228" w:id="212"/>
    <w:p>
      <w:pPr>
        <w:spacing w:after="0"/>
        <w:ind w:left="0"/>
        <w:jc w:val="both"/>
      </w:pPr>
      <w:r>
        <w:rPr>
          <w:rFonts w:ascii="Times New Roman"/>
          <w:b w:val="false"/>
          <w:i w:val="false"/>
          <w:color w:val="000000"/>
          <w:sz w:val="28"/>
        </w:rPr>
        <w:t>
      70. Избирательный участок № 331.</w:t>
      </w:r>
    </w:p>
    <w:bookmarkEnd w:id="212"/>
    <w:bookmarkStart w:name="z229" w:id="213"/>
    <w:p>
      <w:pPr>
        <w:spacing w:after="0"/>
        <w:ind w:left="0"/>
        <w:jc w:val="both"/>
      </w:pPr>
      <w:r>
        <w:rPr>
          <w:rFonts w:ascii="Times New Roman"/>
          <w:b w:val="false"/>
          <w:i w:val="false"/>
          <w:color w:val="000000"/>
          <w:sz w:val="28"/>
        </w:rPr>
        <w:t>
      Центр: село Сарыбастау, улица Самал № 3, коммунальное государственное учреждение "Средняя школа села Сарыбастау с дошкольным мини-центром" государственного учреждения "Отдел образования по Жамбылскому району управления образования Алматинской области".</w:t>
      </w:r>
    </w:p>
    <w:bookmarkEnd w:id="213"/>
    <w:bookmarkStart w:name="z230" w:id="214"/>
    <w:p>
      <w:pPr>
        <w:spacing w:after="0"/>
        <w:ind w:left="0"/>
        <w:jc w:val="both"/>
      </w:pPr>
      <w:r>
        <w:rPr>
          <w:rFonts w:ascii="Times New Roman"/>
          <w:b w:val="false"/>
          <w:i w:val="false"/>
          <w:color w:val="000000"/>
          <w:sz w:val="28"/>
        </w:rPr>
        <w:t>
      В границах: села Сарыбастау, Акдала; ферма № 2.</w:t>
      </w:r>
    </w:p>
    <w:bookmarkEnd w:id="214"/>
    <w:bookmarkStart w:name="z231" w:id="215"/>
    <w:p>
      <w:pPr>
        <w:spacing w:after="0"/>
        <w:ind w:left="0"/>
        <w:jc w:val="both"/>
      </w:pPr>
      <w:r>
        <w:rPr>
          <w:rFonts w:ascii="Times New Roman"/>
          <w:b w:val="false"/>
          <w:i w:val="false"/>
          <w:color w:val="000000"/>
          <w:sz w:val="28"/>
        </w:rPr>
        <w:t>
      71. Избирательный участок № 332.</w:t>
      </w:r>
    </w:p>
    <w:bookmarkEnd w:id="215"/>
    <w:bookmarkStart w:name="z232" w:id="216"/>
    <w:p>
      <w:pPr>
        <w:spacing w:after="0"/>
        <w:ind w:left="0"/>
        <w:jc w:val="both"/>
      </w:pPr>
      <w:r>
        <w:rPr>
          <w:rFonts w:ascii="Times New Roman"/>
          <w:b w:val="false"/>
          <w:i w:val="false"/>
          <w:color w:val="000000"/>
          <w:sz w:val="28"/>
        </w:rPr>
        <w:t>
      Центр: село Улкен, микрорайон № 5, здание №32 коммунальное государственное учреждение "Средняя школа села Улькен с дошкольным мини-центром" государственного учреждения "Отдел образования по Жамбылскому району управления образования Алматинской области".</w:t>
      </w:r>
    </w:p>
    <w:bookmarkEnd w:id="216"/>
    <w:bookmarkStart w:name="z233" w:id="217"/>
    <w:p>
      <w:pPr>
        <w:spacing w:after="0"/>
        <w:ind w:left="0"/>
        <w:jc w:val="both"/>
      </w:pPr>
      <w:r>
        <w:rPr>
          <w:rFonts w:ascii="Times New Roman"/>
          <w:b w:val="false"/>
          <w:i w:val="false"/>
          <w:color w:val="000000"/>
          <w:sz w:val="28"/>
        </w:rPr>
        <w:t>
      В границах: село Улкен.</w:t>
      </w:r>
    </w:p>
    <w:bookmarkEnd w:id="217"/>
    <w:bookmarkStart w:name="z234" w:id="218"/>
    <w:p>
      <w:pPr>
        <w:spacing w:after="0"/>
        <w:ind w:left="0"/>
        <w:jc w:val="both"/>
      </w:pPr>
      <w:r>
        <w:rPr>
          <w:rFonts w:ascii="Times New Roman"/>
          <w:b w:val="false"/>
          <w:i w:val="false"/>
          <w:color w:val="000000"/>
          <w:sz w:val="28"/>
        </w:rPr>
        <w:t>
      72. Избирательный участок № 333.</w:t>
      </w:r>
    </w:p>
    <w:bookmarkEnd w:id="218"/>
    <w:bookmarkStart w:name="z235" w:id="219"/>
    <w:p>
      <w:pPr>
        <w:spacing w:after="0"/>
        <w:ind w:left="0"/>
        <w:jc w:val="both"/>
      </w:pPr>
      <w:r>
        <w:rPr>
          <w:rFonts w:ascii="Times New Roman"/>
          <w:b w:val="false"/>
          <w:i w:val="false"/>
          <w:color w:val="000000"/>
          <w:sz w:val="28"/>
        </w:rPr>
        <w:t>
      Центр: село Айдарлы, улица Абая № 30, коммунальное государственное учреждение "Айдарлинская средняя школа с дошкольным мини-центром" государственного учреждения "Отдел образования по Жамбылскому району управления образования Алматинской области".</w:t>
      </w:r>
    </w:p>
    <w:bookmarkEnd w:id="219"/>
    <w:bookmarkStart w:name="z236" w:id="220"/>
    <w:p>
      <w:pPr>
        <w:spacing w:after="0"/>
        <w:ind w:left="0"/>
        <w:jc w:val="both"/>
      </w:pPr>
      <w:r>
        <w:rPr>
          <w:rFonts w:ascii="Times New Roman"/>
          <w:b w:val="false"/>
          <w:i w:val="false"/>
          <w:color w:val="000000"/>
          <w:sz w:val="28"/>
        </w:rPr>
        <w:t>
      В границах: село Айдарлы.</w:t>
      </w:r>
    </w:p>
    <w:bookmarkEnd w:id="220"/>
    <w:bookmarkStart w:name="z237" w:id="221"/>
    <w:p>
      <w:pPr>
        <w:spacing w:after="0"/>
        <w:ind w:left="0"/>
        <w:jc w:val="both"/>
      </w:pPr>
      <w:r>
        <w:rPr>
          <w:rFonts w:ascii="Times New Roman"/>
          <w:b w:val="false"/>
          <w:i w:val="false"/>
          <w:color w:val="000000"/>
          <w:sz w:val="28"/>
        </w:rPr>
        <w:t>
      73. Избирательный участок № 334.</w:t>
      </w:r>
    </w:p>
    <w:bookmarkEnd w:id="221"/>
    <w:bookmarkStart w:name="z238" w:id="222"/>
    <w:p>
      <w:pPr>
        <w:spacing w:after="0"/>
        <w:ind w:left="0"/>
        <w:jc w:val="both"/>
      </w:pPr>
      <w:r>
        <w:rPr>
          <w:rFonts w:ascii="Times New Roman"/>
          <w:b w:val="false"/>
          <w:i w:val="false"/>
          <w:color w:val="000000"/>
          <w:sz w:val="28"/>
        </w:rPr>
        <w:t>
      Центр: село Бозой, улица Абая № 15, коммунальное государственное учреждение "Бозойская основная средняя школа с дошкольным мини-центром" государственного учреждения "Отдел образования по Жамбылскому району управления образования Алматинской области".</w:t>
      </w:r>
    </w:p>
    <w:bookmarkEnd w:id="222"/>
    <w:bookmarkStart w:name="z239" w:id="223"/>
    <w:p>
      <w:pPr>
        <w:spacing w:after="0"/>
        <w:ind w:left="0"/>
        <w:jc w:val="both"/>
      </w:pPr>
      <w:r>
        <w:rPr>
          <w:rFonts w:ascii="Times New Roman"/>
          <w:b w:val="false"/>
          <w:i w:val="false"/>
          <w:color w:val="000000"/>
          <w:sz w:val="28"/>
        </w:rPr>
        <w:t>
      В границах: село Бозой.</w:t>
      </w:r>
    </w:p>
    <w:bookmarkEnd w:id="223"/>
    <w:bookmarkStart w:name="z240" w:id="224"/>
    <w:p>
      <w:pPr>
        <w:spacing w:after="0"/>
        <w:ind w:left="0"/>
        <w:jc w:val="both"/>
      </w:pPr>
      <w:r>
        <w:rPr>
          <w:rFonts w:ascii="Times New Roman"/>
          <w:b w:val="false"/>
          <w:i w:val="false"/>
          <w:color w:val="000000"/>
          <w:sz w:val="28"/>
        </w:rPr>
        <w:t>
      74. Избирательный участок № 335.</w:t>
      </w:r>
    </w:p>
    <w:bookmarkEnd w:id="224"/>
    <w:bookmarkStart w:name="z241" w:id="225"/>
    <w:p>
      <w:pPr>
        <w:spacing w:after="0"/>
        <w:ind w:left="0"/>
        <w:jc w:val="both"/>
      </w:pPr>
      <w:r>
        <w:rPr>
          <w:rFonts w:ascii="Times New Roman"/>
          <w:b w:val="false"/>
          <w:i w:val="false"/>
          <w:color w:val="000000"/>
          <w:sz w:val="28"/>
        </w:rPr>
        <w:t>
      Центр: село Ащысу, улица Т. Бокина № 3, коммунальное государственное учреждение "Основная средняя школа села Ащысу" государственного учреждения "Отдел образования по Жамбылскому району управления образования Алматинской области".</w:t>
      </w:r>
    </w:p>
    <w:bookmarkEnd w:id="225"/>
    <w:bookmarkStart w:name="z242" w:id="226"/>
    <w:p>
      <w:pPr>
        <w:spacing w:after="0"/>
        <w:ind w:left="0"/>
        <w:jc w:val="both"/>
      </w:pPr>
      <w:r>
        <w:rPr>
          <w:rFonts w:ascii="Times New Roman"/>
          <w:b w:val="false"/>
          <w:i w:val="false"/>
          <w:color w:val="000000"/>
          <w:sz w:val="28"/>
        </w:rPr>
        <w:t>
      В границах: села Ащысу, Каншенгел.</w:t>
      </w:r>
    </w:p>
    <w:bookmarkEnd w:id="226"/>
    <w:bookmarkStart w:name="z243" w:id="227"/>
    <w:p>
      <w:pPr>
        <w:spacing w:after="0"/>
        <w:ind w:left="0"/>
        <w:jc w:val="both"/>
      </w:pPr>
      <w:r>
        <w:rPr>
          <w:rFonts w:ascii="Times New Roman"/>
          <w:b w:val="false"/>
          <w:i w:val="false"/>
          <w:color w:val="000000"/>
          <w:sz w:val="28"/>
        </w:rPr>
        <w:t>
      75. Избирательный участок № 336.</w:t>
      </w:r>
    </w:p>
    <w:bookmarkEnd w:id="227"/>
    <w:bookmarkStart w:name="z244" w:id="228"/>
    <w:p>
      <w:pPr>
        <w:spacing w:after="0"/>
        <w:ind w:left="0"/>
        <w:jc w:val="both"/>
      </w:pPr>
      <w:r>
        <w:rPr>
          <w:rFonts w:ascii="Times New Roman"/>
          <w:b w:val="false"/>
          <w:i w:val="false"/>
          <w:color w:val="000000"/>
          <w:sz w:val="28"/>
        </w:rPr>
        <w:t>
      Центр: станция Казыбек бек, улица А. Мусаева № 18, коммунальное государственное учреждение "Средняя школа станции Казыбек бек" государственного учреждения "Отдел образования по Жамбылскому району управления образования Алматинской области".</w:t>
      </w:r>
    </w:p>
    <w:bookmarkEnd w:id="228"/>
    <w:bookmarkStart w:name="z245" w:id="229"/>
    <w:p>
      <w:pPr>
        <w:spacing w:after="0"/>
        <w:ind w:left="0"/>
        <w:jc w:val="both"/>
      </w:pPr>
      <w:r>
        <w:rPr>
          <w:rFonts w:ascii="Times New Roman"/>
          <w:b w:val="false"/>
          <w:i w:val="false"/>
          <w:color w:val="000000"/>
          <w:sz w:val="28"/>
        </w:rPr>
        <w:t>
      В границах: станция Казыбек бек, улицы: Алтын дан, Алтынсарина, Амангельды, Бакеева, западный микрорайон, Жангельды, Жансугурова, Карбозина, Казыбек бека, Куртка, Маметовой, Майлина, Муратбаева, А. Мусаева, Райымбека, Молдагуловой, Токтарбаева, Темиржолшы, Энергетиков.</w:t>
      </w:r>
    </w:p>
    <w:bookmarkEnd w:id="229"/>
    <w:bookmarkStart w:name="z246" w:id="230"/>
    <w:p>
      <w:pPr>
        <w:spacing w:after="0"/>
        <w:ind w:left="0"/>
        <w:jc w:val="both"/>
      </w:pPr>
      <w:r>
        <w:rPr>
          <w:rFonts w:ascii="Times New Roman"/>
          <w:b w:val="false"/>
          <w:i w:val="false"/>
          <w:color w:val="000000"/>
          <w:sz w:val="28"/>
        </w:rPr>
        <w:t>
      76. Избирательный участок № 337.</w:t>
      </w:r>
    </w:p>
    <w:bookmarkEnd w:id="230"/>
    <w:bookmarkStart w:name="z247" w:id="231"/>
    <w:p>
      <w:pPr>
        <w:spacing w:after="0"/>
        <w:ind w:left="0"/>
        <w:jc w:val="both"/>
      </w:pPr>
      <w:r>
        <w:rPr>
          <w:rFonts w:ascii="Times New Roman"/>
          <w:b w:val="false"/>
          <w:i w:val="false"/>
          <w:color w:val="000000"/>
          <w:sz w:val="28"/>
        </w:rPr>
        <w:t>
      Центр: станция Казыбек бек, улица Шолпанкулова № 5 "Сельский дом культуры станции Казыбек бек" государственного коммунального казенного предприятия "Районный дом культуры акима Жамбылского района".</w:t>
      </w:r>
    </w:p>
    <w:bookmarkEnd w:id="231"/>
    <w:bookmarkStart w:name="z248" w:id="232"/>
    <w:p>
      <w:pPr>
        <w:spacing w:after="0"/>
        <w:ind w:left="0"/>
        <w:jc w:val="both"/>
      </w:pPr>
      <w:r>
        <w:rPr>
          <w:rFonts w:ascii="Times New Roman"/>
          <w:b w:val="false"/>
          <w:i w:val="false"/>
          <w:color w:val="000000"/>
          <w:sz w:val="28"/>
        </w:rPr>
        <w:t>
      В границах: станция Казыбек бек, улицы: Абая, Абылхайыра, Абылайхана, Жамбыла, Жандосова, А. Кошербаева, Уалиханова, Сейфуллина, Шаткенова, Шолпанкулова.</w:t>
      </w:r>
    </w:p>
    <w:bookmarkEnd w:id="232"/>
    <w:bookmarkStart w:name="z249" w:id="233"/>
    <w:p>
      <w:pPr>
        <w:spacing w:after="0"/>
        <w:ind w:left="0"/>
        <w:jc w:val="both"/>
      </w:pPr>
      <w:r>
        <w:rPr>
          <w:rFonts w:ascii="Times New Roman"/>
          <w:b w:val="false"/>
          <w:i w:val="false"/>
          <w:color w:val="000000"/>
          <w:sz w:val="28"/>
        </w:rPr>
        <w:t>
      77. Избирательный участок № 990.</w:t>
      </w:r>
    </w:p>
    <w:bookmarkEnd w:id="233"/>
    <w:bookmarkStart w:name="z250" w:id="234"/>
    <w:p>
      <w:pPr>
        <w:spacing w:after="0"/>
        <w:ind w:left="0"/>
        <w:jc w:val="both"/>
      </w:pPr>
      <w:r>
        <w:rPr>
          <w:rFonts w:ascii="Times New Roman"/>
          <w:b w:val="false"/>
          <w:i w:val="false"/>
          <w:color w:val="000000"/>
          <w:sz w:val="28"/>
        </w:rPr>
        <w:t>
      Центр: село Узынагаш, улица Рыскулова № 78, Государственное учреждение "Управление полиции Жамбылского района Департамента полиции Алматинской области Министерства внутренних дел Республики Казахстан".</w:t>
      </w:r>
    </w:p>
    <w:bookmarkEnd w:id="234"/>
    <w:bookmarkStart w:name="z251" w:id="235"/>
    <w:p>
      <w:pPr>
        <w:spacing w:after="0"/>
        <w:ind w:left="0"/>
        <w:jc w:val="both"/>
      </w:pPr>
      <w:r>
        <w:rPr>
          <w:rFonts w:ascii="Times New Roman"/>
          <w:b w:val="false"/>
          <w:i w:val="false"/>
          <w:color w:val="000000"/>
          <w:sz w:val="28"/>
        </w:rPr>
        <w:t>
      В границах: село Узынагаш, улица Рыскулова № 78.</w:t>
      </w:r>
    </w:p>
    <w:bookmarkEnd w:id="2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