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48c5" w14:textId="5564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озера Есик Енбекшиказахского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акима Алматинской области от 29 апреля 2022 года № 06-01. Зарегистрировано в Министерстве юстиции Республики Казахстан 12 мая 2022 года № 27990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постановлением Правительства Республики Казахстан от 2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№756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классификации чрезвычайных ситуаций природного и техногенного характера"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Объявить на территории озера Есик Енбекшиказахского района чрезвычайную ситуацию природного характера местного масштаба.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государственного учреждения "Аппарат акима Енбекшиказахского района".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