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b0dd" w14:textId="0e0b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Каратальском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28 января 2022 года № 23-62. Зарегистрировано в Министерстве юстиции Республики Казахстан 4 февраля 2022 года № 26741. Утратило силу решением Каратальского районного маслихата области Жетісу от 22 ноября 2023 года № 14-47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области Жетісу от 22.11.2023 </w:t>
      </w:r>
      <w:r>
        <w:rPr>
          <w:rFonts w:ascii="Times New Roman"/>
          <w:b w:val="false"/>
          <w:i w:val="false"/>
          <w:color w:val="ff0000"/>
          <w:sz w:val="28"/>
        </w:rPr>
        <w:t>№ 14-47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Каратальский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Каратальском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решение Каратальского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Каратальском районе" от 03 февраля 2016 года № 57-238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3736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решению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 № 23-62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Каратальском районе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Каратальском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затрат на обучение детей с ограниченными возможностями из числа инвалидов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Каратальского района" на основании справки из учебного заведения, подтверждающей факт обучения ребенка-инвалида на дому.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до окончания срока, установленного в заключении областного учреждения психолого-медико-педагогической консультации.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возмещения затрат на обучение на дому заявитель обращается в уполномоченный орган через Государственную корпорацию и на портал с заявлением по форме согласно приложению 1 к Правилам.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 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необходимых для возмещения затрат на обучение на дому детям с ограниченными возможностями из числа инвалидов предоставляется согласно приложению 3 к Правилам.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возмещения затрат на обучение на дому детей с ограниченными возможностями, из числа инвалидов, по индивидуальному учебному плану равен восьми месячным расчетным показателям на каждого ребенка- инвалида ежеквартально.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затрат на обучение на дому детей с ограниченными возможностями из числа инвалидов предоставляется за счет средств местного бюджета и осуществляется уполномоченным органом через банки второго уровня на лицевые счета получателей в последний месяц квартала назначения.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возмещении затрат на обучение предусмотрены строкой девять приложения 3 к Правилам.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