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6440" w14:textId="4a86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Райымбекского района, границ оценочных зон и поправочных коэффициентов к базовым ставкам платы за земельные участки сельских населенных пунктов Райымбекского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31 марта 2022 года № 26-115. Зарегистрировано в Министерстве юстиции Республики Казахстан 27 апреля 2022 года № 27777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сельских населенных пунктов Райымбекского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решение Райымбекского района маслихата "Об утверждении территориальных границ зонирования и поправочных коэффициентов базовых ставок платы за земельные участки Райымбекского района" от 11 июня 2012 года №5-33 (зарегистрирован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№2-15-121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31 марта 2022 года № 26-115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Райымбекского района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718300" cy="958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Райымбекского районного маслихата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налоговым ставкам сельских населенных пунктов Райымбекского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Сумбе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021, 022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(0,88-0,89)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Текес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037, 038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042, 043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(0,82-0,87)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Какпак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Сарыбастау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016, 017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Сарыжаз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012, 013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Тегистик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Карасаз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009, 010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Шалкоде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Каратоган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(0,70-0,80)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Кокбел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Қызылшекара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Жанатекес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Талас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Комирши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Костобе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Тузкол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Ақбеит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Нарынкол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(1,03-1,08)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(0,82)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(0,58)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