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7f1d0" w14:textId="237f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Сарканского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акима Алматинской области от 7 июня 2022 года № 6-4. Зарегистрировано в Министерстве юстиции Республики Казахстан 9 июня 2022 года № 28419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постановлением Правительства Республики Казахстан от 2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классификации чрезвычайных ситуаций природного и техногенного характера"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Объявить на территории Сарканского района чрезвычайную ситуацию природного характера местного масштаба.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назначить курирующего заместителя акима Сарканского района.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Сарканского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