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ada0" w14:textId="5ab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акима Алматинской области от 14 апреля 2022 года № 12. Зарегистрировано в Министерстве юстиции Республики Казахстан 20 апреля 2022 года № 27685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масщтаба на территории Уйгурского района Алматинской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Уйгурского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