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f5e2" w14:textId="c9bf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1 августа 2022 года № 21. Зарегистрировано в Министерстве юстиции Республики Казахстан 2 августа 2022 года № 28997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Кыргызсайского сельского округа Уйгурского района Алматинской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Уйгурского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