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abc1" w14:textId="769a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28 декабря 2020 года № 818 "Об утверждении регламента личного приема физических лиц и представителей юридических лиц должностными лицами аппарата акима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 августа 2022 года № 1418. Зарегистрировано в Министерстве юстиции Республики Казахстан 1 августа 2022 года № 28975. Утратило силу постановлением акимата города Шымкент от 2 мая 2024 года № 1994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02.05.2024 № 1994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28 декабря 2020 года № 818 "Об утверждении регламента личного приема физических лиц и представителей юридических лиц должностными лицами аппарата акима города Шымкент" (зарегистрировано в Реестре государственной регистрации нормативных правовых актов за № 152)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2020 года за № 560 "Об утверждении Типового регламента личного приема физических лиц и представителей юридических лиц должностными лицами аппаратов акимов областей, городов республиканского значения и столицы и Типового положения об отделах по контролю за рассмотрением обращений аппаратов акимов областей, городов республиканского значения и столицы", акимат города Шымкент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казахском языке вносится изменение,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личного приема физических лиц и представителей юридических лиц должностными лицами аппарата акима города Шымкент, утвержденного приложением к указанному постановлению изложить в новой редакции, в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текст на русском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личного приема физических лиц и представителей юридических лиц должностными лицами аппарата акима города Шымкент (далее – Регламент) разработан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актами Президента и Правительства Республики Казахстан,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города Шымкент.".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