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21a9" w14:textId="38e2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Шымкент от 20 декабря 2019 года № 978 "Об установлении тарифа на регулярные социально значимые перевозки пассажиров в городе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16 августа 2022 года № 1580. Зарегистрировано в Министерстве юстиции Республики Казахстан 17 августа 2022 года № 29148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20 декабря 2019 года № 978 "Об установлении тарифа на регулярные социально значимые перевозки пассажиров в городе Шымкент" (зарегистрирован в Реестре государственной регистрации нормативных правовых актов под № 81)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левый нижний угол указанного постановления дополнить грифом согласования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""СОГЛАСОВАНО"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