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6364" w14:textId="6a26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 от 26 декабря 2018 года № 368 "Об определении видов и порядка поощрений, а также размера денежного вознаграждения граждан, участвующих в обеспечении общественного порядка в городе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6 октября 2022 года № 2052. Зарегистрировано в Министерстве юстиции Республики Казахстан 13 октября 2022 года № 30152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26 декабря 2018 года № 368 "Об определении видов и порядка поощрений, а также размера денежного вознаграждения граждан, участвующих в обеспечении общественного порядка в городе Шымкент" (зарегистрировано в Реестре государственной регистрации нормативных правовых актов за № 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участии граждан в обеспечении общественного порядка", акимат города Шымкент ПОСТАНОВЛЯЕТ:";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видах и порядке поощрений, а также размера денежного вознаграждения граждан, участвующих в обеспечении общественного порядка в городе Шымкент, определенных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Виды поощрения, указанные в подпунктах 1) и 2) пункта 1 настоящего приложения Департаментом осуществляется в торжественной обстановке.";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Шымкент"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Шымкент.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полиции города Шымкент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