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7879" w14:textId="f387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20 июня 2018 года № 21/169- 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области Абай от 26 октября 2022 года № 24/155-VII. Зарегистрировано в Министерстве юстиции Республики Казахстан 27 октября 2022 года № 30326. Утратило силу решением Курчатовского городского маслихата области Абай от 27 декабря 2023 года № 14/84-VIII.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Курчатовского городского маслихата области Абай от 27.12.2023 </w:t>
      </w:r>
      <w:r>
        <w:rPr>
          <w:rFonts w:ascii="Times New Roman"/>
          <w:b w:val="false"/>
          <w:i w:val="false"/>
          <w:color w:val="ff0000"/>
          <w:sz w:val="28"/>
        </w:rPr>
        <w:t>№ 14/84-VIII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Курчатовский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20 июня 2018 года № 21/169-VI (зарегистрировано в Реестре государственной регистрации нормативных правовых актов под № 5-3-126)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3), 4), 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комиссия, создаваемая решением акима города Курчатов области Абай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области Абай;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занятости, социальных программ регистрации актов гражданского состояния города Курчатов области Абай;";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Социальная помощь оказывается по списку уполномоченного органа ежемесячно без учета доходов, на основании справки врачебно-консультативной комиссии гражданам, имеющим социально значимые заболевания: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туберкулезом, находящимся на амбулаторном лечении – в размере 6 (шести) месячных расчетных показателей;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имеющим болезнь, вызванную вирусом иммунодефицита человека – 70 000 (семьдесят тысяч)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имеющим злокачественные новообразования - 70 000 (семьдесят тысяч) тенге (из местного бюджета).".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1 000 000 (один миллион) тенге.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гражданину (семье) пострадавшему вследствие стихийного бедствия или пожара оказывается в размере не более 200 000 (двести тысяч)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Единовременная социальная помощь к памятным датам и праздничным дням оказывается следующим категориям граждан: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ограниченного контингента советских войск из Демократической Республики Афганистан (по одному из оснований):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 - Союза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100 000 (сто тысяч)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призвавшимся на учебные сборы и направлявшимся в Афганистан в период ведения боевых действий - 100 000 (сто тысяч)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направлявшиеся в Афганистан для доставки грузов в эту страну в период ведения боевых действий - 100 000 (сто тысяч)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- 100 000 (сто тысяч)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обслуживавшим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введения боевых действий - 100 000 (сто тысяч)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- 100 000 (сто тысяч)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- 100 000 (сто тысяч)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 – 100 000 (сто тысяч)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100 000 (сто тысяч)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100 000 (сто тысяч)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43 000 (сорок три тысячи) тенге (из местного бюджета);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 марта - Международный женский день (по одному из оснований):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 – 15 000 (пятнадцать тысяч)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а также детей, обучающихся по очной форме обучения в организациях образования до времени их окончания (но не более чем до достижения двадцатитрехлетнего возраста) – 15 000 (пятнадцать тысяч)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26 апреля - Международный день памяти жертв радиационных аварий и катастроф (по одному из оснований):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- 100 000 (сто тысяч)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1988 - 1989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- 100 000 (сто тысяч)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погибшим при ликвидации последствий катастрофы на Чернобыльской атомной электростанции и других радиационных катастроф и аварий на объектах гражданского и военного значения – 100 000 (сто тысяч)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– 70 000 (семьдесят тысяч)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9 мая - День Победы (по одному из оснований):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и участникам Великой Отечественной войны - 1000 000 (один миллион) тенге, а также из средств местного бюджета дополнительно 100 000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лицам, приравненных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100 000 (сто тысяч)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100 000 (сто тысяч)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100 000 (сто тысяч)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 в качестве сыновей (воспитанников) полков и юнг – 100 000 (сто тысяч)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 – фашистских формирований - 100 000 (сто тысяч)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– 100 000 (сто тысяч)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- 100 000 (сто тысяч)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100 000 (сто тысяч)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100 000 (сто тысяч)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– 42 500 (сорок две тысячи пятьсот) тенге.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мая - Праздник единства народа Казахстана: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минимальных пенсионных выплат с размером, не превышающим пятидесяти тысяч тенге – 15 000 (пятнадцать тысяч) тенге (из местного бюджета).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31 мая - День памяти жертв политических репрессий и голода (по одному из оснований):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 – 15 000 (пятнадцать тысяч)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100 000 (сто тысяч)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30 августа – День Конституции Республики Казахстан: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 с инвалидностью в возрасте до 16 лет – 15 000 (пятнадцать тысяч) тенге (из местного бюджета);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 группы по зрению - 30 000 тенге (из местного бюджета).".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