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f8faa" w14:textId="58f8f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Абайского районного маслихата от 18 октября 2019 года № 40/5-VІ "Об определении размера и порядка оказания жилищной помощи в Абайском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Абайского района области Абай от 19 октября 2022 года № 28/10-VII. Зарегистрировано в Министерстве юстиции Республики Казахстан 21 октября 2022 года № 30264. Утратило силу решением Абайского районного маслихата области Абай от 22 декабря 2023 года № 11/7-VIII.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Абайского районного маслихата области Абай от 22.12.2023 </w:t>
      </w:r>
      <w:r>
        <w:rPr>
          <w:rFonts w:ascii="Times New Roman"/>
          <w:b w:val="false"/>
          <w:i w:val="false"/>
          <w:color w:val="ff0000"/>
          <w:sz w:val="28"/>
        </w:rPr>
        <w:t>№ 11/7-VIII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Абайский районный маслихатРЕШИЛ: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"Об определении размера и порядка оказания жилищной помощи в Абайском районе" от 18 октября 2019 года № 40/5-VІ (зарегистрировано в Реестре государственной регистрации нормативных правовых актов под № 6245)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 в Абайском районе, утвержденные указанным решением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постоянной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Елубаев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октября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28/10-VII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октября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40/5-VI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Абайском районе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 проживающим в Абайском районе,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на капитальный ремонт общего имущества объекта кондоминиума;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(граждан) в размере 10 (десяти) процентов.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"Отдел занятости и социальных программ Абайского района области Абай" (далее – уполномоченный орган).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"Об утверждении Порядка исчисления совокупного дохода семьи (гражданина Республики Казахстан), претендующей на получение жилищной помощи" от 24 апреля 2020 года № 226 (зарегистрирован в Реестре государственной регистрации нормативных правовых актов под № 20498).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(далее – Государственная корпорация) или веб-портал "электронного правительства", согласно Правилам предоставления жилищной помощи,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района на соответствующий финансовый год малообеспеченным семьям (гражданам).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