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eddfd8" w14:textId="7eddf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Кокпектинского районного маслихата от 31 марта 2020 года № 45-6/2 "Об утверждении Правил определения размера и порядка оказания жилищной помощи"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Кокпектинского районного маслихата области Абай от 6 октября 2022 года № 24-5/3. Зарегистрировано в Министерстве юстиции Республики Казахстан 19 октября 2022 года № 30220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Кокпектинский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Кокпектинского районного маслихата "Об утверждении Правил определения размера и порядка оказания жилищной помощи" от 31 марта 2020 года № 45-6/2 (зарегистрировано в Реестре государственной регистрации нормативных правовых актов под № 6896)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определении размера и порядка оказания жилищной помощи в Кокпектинском районе";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Определить размер и порядок оказания жилищной помощи в Кокпектинском районе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решению.";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Признать утратившими силу некоторые решения Кокпектинского районного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решению.";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текст в правом верхнем углу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 размера и порядка оказания жилищной помощи, утвержденных указанным решением изложить в новой редакции: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"Приложение 1 к решению Кокпектинского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районного маслихата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31 марта 2020 года № 45-6/2";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текст в правом верхнем углу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редакции: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"Приложение 2 к решению Кокпектинского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районного маслихата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 31 марта 2020 года № 45-6/2";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 размера и порядка оказания жилищной помощи, утвержденные указанным решением,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Кокпектинского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Сарманов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октября 2022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24-5/3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Кокпектинского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марта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45-6/2</w:t>
            </w:r>
          </w:p>
        </w:tc>
      </w:tr>
    </w:tbl>
    <w:bookmarkStart w:name="z2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и порядок оказания жилищной помощи в Кокпектинском районе</w:t>
      </w:r>
    </w:p>
    <w:bookmarkEnd w:id="14"/>
    <w:bookmarkStart w:name="z2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Жилищная помощь предоставляется за счет средств местного бюджета малообеспеченным семьям (гражданам) проживающим в Кокпектинском районе, постоянно зарегистрированным и проживающим в жилище, которое находится на праве собственности как единственное жилище на территории Республики Казахстан, а также нанимателям (поднанимателям) жилища из государственного жилищного фонда и жилища, арендованного местным исполнительным органом в частном жилищном фонде, на оплату:</w:t>
      </w:r>
    </w:p>
    <w:bookmarkEnd w:id="15"/>
    <w:bookmarkStart w:name="z2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кондоминиума;</w:t>
      </w:r>
    </w:p>
    <w:bookmarkEnd w:id="16"/>
    <w:bookmarkStart w:name="z2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потребления коммунальных услуг и услуг связи в части увеличения абонентской платы за телефон, подключенный к сети телекоммуникаций;</w:t>
      </w:r>
    </w:p>
    <w:bookmarkEnd w:id="17"/>
    <w:bookmarkStart w:name="z3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bookmarkEnd w:id="18"/>
    <w:bookmarkStart w:name="z3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Доля предельно допустимых расходов к совокупному доходу малообеспеченной семьи (гражданина) устанавливается в размере 20 (двадцать) процентов.</w:t>
      </w:r>
    </w:p>
    <w:bookmarkEnd w:id="19"/>
    <w:bookmarkStart w:name="z3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малообеспеченной семьи (граждан), принимаемые к исчислению жилищной помощи, определяются как сумма расходов по каждому из вышеуказанных направлений.</w:t>
      </w:r>
    </w:p>
    <w:bookmarkEnd w:id="20"/>
    <w:bookmarkStart w:name="z3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Назначение жилищной помощи осуществляется государственным учреждением "Отдел занятости, социальных программ и регистрации актов гражданского состояния Кокпектинского района области Абай" (далее – уполномоченный орган).</w:t>
      </w:r>
    </w:p>
    <w:bookmarkEnd w:id="21"/>
    <w:bookmarkStart w:name="z3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Совокупный доход малообеспеченной семьи (гражданина) исчисляется уполномоченным органом за квартал, предшествовавший кварталу обращения за назначением жилищной помощи, в порядке, определяемом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инфраструктурного развития Республики Казахстан "Об утверждении Порядка исчисления совокупного дохода семьи (гражданина Республики Казахстан), претендующей на получение жилищной помощи" от 24 апреля 2020 года № 226 (зарегистрирован в Реестре государственной регистрации нормативных правовых актов под № 20498).</w:t>
      </w:r>
    </w:p>
    <w:bookmarkEnd w:id="22"/>
    <w:bookmarkStart w:name="z3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Жилищная помощь определяется как разница между суммой оплаты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пользование жилищем из государственного жилищного фонда и жилищем, арендованным местным исполнительным органом в частном жилищном фонде, и предельно допустимым уровнем расходов малообеспеченных семей (граждан) на эти цели, установленным местным представительным органом.</w:t>
      </w:r>
    </w:p>
    <w:bookmarkEnd w:id="23"/>
    <w:bookmarkStart w:name="z3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жилищной помощи принимается норма площади в размере не менее 15 (пятнадцати) квадратных метров и не более 18 (восемнадцати) квадратных метров полезной площади на человека, но не менее однокомнатной квартиры или комнаты в общежитии.</w:t>
      </w:r>
    </w:p>
    <w:bookmarkEnd w:id="24"/>
    <w:bookmarkStart w:name="z3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Выплата компенсации повышения тарифов абонентской платы за оказание услуг телекоммуникации социально-защищаемым гражданам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"О некоторых вопросах компенсации повышения тарифов абонентской платы за оказание услуг телекоммуникаций социально защищаемым гражданам" от 14 апреля 2009 года № 512.</w:t>
      </w:r>
    </w:p>
    <w:bookmarkEnd w:id="25"/>
    <w:bookmarkStart w:name="z3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Для назначения жилищной помощи малообеспеченная семья (гражданин) (либо его представитель по нотариально заверенной доверенности) обращается в Государственную корпорацию "Правительство для граждан" (далее – Государственная корпорация) и/или на веб-портал "электронного правительства", согласно Правилам предоставления жилищной помощи,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2314.</w:t>
      </w:r>
    </w:p>
    <w:bookmarkEnd w:id="26"/>
    <w:bookmarkStart w:name="z3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Государственной корпорации либо через веб-портал "электронного правительства" составляет восемь рабочих дней.</w:t>
      </w:r>
    </w:p>
    <w:bookmarkEnd w:id="27"/>
    <w:bookmarkStart w:name="z4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Жилищная помощь оказывается по предъявленным поставщиками счетам о ежемесячных взносах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 согласно смете расходов и счетам на оплату коммунальных услуг за счет бюджетных средств малообеспеченным семьям (гражданам).</w:t>
      </w:r>
    </w:p>
    <w:bookmarkEnd w:id="28"/>
    <w:bookmarkStart w:name="z4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Назначение жилищной помощи осуществляется в пределах средств, предусмотренных в бюджете района на соответствующий финансовый год малообеспеченным семьям (гражданам).</w:t>
      </w:r>
    </w:p>
    <w:bookmarkEnd w:id="29"/>
    <w:bookmarkStart w:name="z4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Выплата жилищной помощи малообеспеченным семьям (гражданам) осуществляется уполномоченным органом через банки второго уровня путем перечисления начисленных сумм на лицевые счета получателей жилищной помощи.</w:t>
      </w:r>
    </w:p>
    <w:bookmarkEnd w:id="3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