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6d325" w14:textId="686d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Кокпектинского районного маслихата от 3 июля 2020 года № 48-5/3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2 декабря 2022 года № 26-3/1. Зарегистрировано в Министерстве юстиции Республики Казахстан 6 декабря 2022 года № 30974. Утратило силу решением Кокпектинского районного маслихата области Абай от 26 декабря 2023 года № 10-13/4.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Кокпектинского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10-13/4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3 июля 2020 года № 48-5/3 (зарегистрировано в Реестре государственной регистрации нормативных правовых актов под № 7396)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Кокпектинского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июля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48-5/3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социальных услугах",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лиц с инвалидностью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</w:t>
      </w:r>
      <w:r>
        <w:rPr>
          <w:rFonts w:ascii="Times New Roman"/>
          <w:b w:val="false"/>
          <w:i w:val="false"/>
          <w:color w:val="000000"/>
          <w:sz w:val="28"/>
        </w:rPr>
        <w:t>Правительство для граждан</w:t>
      </w:r>
      <w:r>
        <w:rPr>
          <w:rFonts w:ascii="Times New Roman"/>
          <w:b w:val="false"/>
          <w:i w:val="false"/>
          <w:color w:val="000000"/>
          <w:sz w:val="28"/>
        </w:rPr>
        <w:t>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комиссия, создаваемая решением акима Кокпектинского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области Абай";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дни национальных и государственных праздников Республики Казахстан;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занятости, социальных программ и регистрации актов гражданского состояния Копектинского района области Абай", финансируемое за счет местного бюджета, осуществляющее оказание социальной помощи;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участковая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комиссия, создаваемая решением акима Кокпектинского района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18"/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единовременно, в виде денежных выплат следующим категориям граждан: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алқа", или получившим ранее звание "Мать-героиня", а также награжденным орденами "Материнская слава" I и II степени,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 - в размере 15 000 (пятнадцать тысяч) тенге.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лицам с инвалидностью Великой Отечественной войны - в размере 1 000 000 (один миллион)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(далее-Союза ССР), проходивших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100 000 (сто тысяч)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100 000 (сто тысяч)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- в размере 100 000 (сто тысяч)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- в размере 100 000 (сто тысяч)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- в размере 100 000 (сто тысяч)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в размере 100 000 (сто тысяч)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100 000 (сто тысяч)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в размере 100 000 (сто тысяч)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в размере 100 000 (сто тысяч)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соответствующих категорий, обслуживавших действовавшие воинские контингенты в других странах и которым инвалидность установлена вследствие ранения, контузии, увечья либо заболевания, полученных в период ведения боевых действия - в размере 100 000 (сто тысяч)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супругу (супруге)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супругу (супруге)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– в размере 100 000 (сто тысяч)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100 000 (сто тысяч)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награждҰнным орденами и медалями бывшего Союза ССР за самоотверженный труд и безупречную воинскую службу в тылу в годы Великой Отечественной войны – в размере 42 500 (сорок две тысячи пятьсот) тенге;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в размере 100 000 (сто тысяч)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- в размере 100 000 (сто тысяч)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в размере 70 000 (семьдесят тысяч)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в размере 100 000 (сто тысяч)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в размере 100 000 (сто тысяч)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- в размере 100 000 (сто тысяч)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Афганистане с территории бывшего Союза ССР – в размере 100 000 (сто тысяч)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– в размере 100 000 (сто тысяч)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в размере 100 000 (сто тысяч)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- в размере 100 000 (сто тысяч)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- в размере 100 000 (сто тысяч)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100 000 (сто тысяч)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в размере 100 000 (сто тысяч)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в размере 13 000 (тринадцать тысяч) тенге.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Конституции Республики Казахстан – 30 августа: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в возрасте до 18 лет (одному из родителей или иным законным представителям детей с инвалидностью) – в размере 15 000 (пятнадцать тысяч) тенге.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Независимости – 16 декабря: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советскими судами и другими органами за пределами бывшего Союза ССР – в размере 13 000 (тринадцать тысяч)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осужденных военными трибуналами действующей армии во время второй мировой войны (гражданских лиц и военнослужащих) – в размере 13 000 (тринадцать тысяч)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после призыва для прохождения воинской службы за пределы Казахстана – в размере 13 000 (тринадцать тысяч)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 решениям центральных союзных органов: Верховного Суда СССР и его судебных коллегий, коллегии ОГПУ СССР, особого совещания при НКВД-МГБ-МВД СССР, Комиссии Прокуратуры СССР и НКВД СССР по следственным делам и других органов – в размере 13 000 (тринадцать тысяч)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в размере 100 000 (сто тысяч)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– в размере 13 000 (тринадцать тысяч)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находившимся вместе с родителями или заменявшими их лицами в местах лишения свободы, в ссылке, высылке или на спецпоселении, а также детям жертв политических репрессий, не достигшим восемнадцатилетнего возраста на момент репрессии и в результате ее применения оставшимся без попечения родителей или одного из них – в размере 13 000 (тринадцать тысяч) тенге.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признанным находящимся в трудной жизненной ситуации, предоставляется единовременно с учетом среднедушевого дохода, не превышающего порога однократного размера прожиточного минимума, по следующим основаниям: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родительского попечения;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безнадзорность несовершеннолетних, в том числе девиантное поведение;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несовершеннолетних в специальных организациях образования, организациях образования с особым режимом содержания;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возможностей раннего психофизического развития детей от рождения до трех лет;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стойкие нарушения функций организма, обусловленные физическими и (или) умственными возможностями;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неспособность к самообслуживанию в связи с преклонным возрастом, вследствие перенесенной болезни и (или) инвалидности;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жестокое обращение, приведшее к социальной дезадаптации и социальной депривации;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бездомность (лица без определенного места жительства);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из мест лишения свободы;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на учете службы пробации;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в течении трех месяцев с момента наступления данной ситуации по месту возникновения стихийного бедствия или пожара, предоставляется единовременно без учета среднедушевого дохода;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признанным находящимися в трудной жизненной ситуации, со среднедушевым доходом за квартал, предшествующий кварталу обращения, не превышающего однократной величины прожиточного минимума, предоставляется единовременно;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больным туберкулезом на амбулаторном этапе лечения - предоставляется ежемесячно в размере 7 (семь) месячных расчетных показателей со среднедушевым доходом не превышающий однократной величины прожиточного минимума;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детям до восемнадцати лет инфицированных вирусом иммунодефицита человека (одному из родителей или иным законным представители детей), состоящих на диспансерном учете, предоставляется ежемесячно без учета среднедушевого дохода в двухкратном размере величины прожиточного минимума,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республиканском бюджете на соответствующий финансовый год.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Предельный размер социальной помощи составляет 50 (пятьдесят) месячных расчетных показателей. Для лиц с инвалидностью и участников Великой Отечественной войны предельный размер социальной помощи составляет 1 000 000 (один миллион) тенге.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по спискам, утверждаемым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87"/>
    <w:bookmarkStart w:name="z9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