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b1c2c" w14:textId="66b1c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нормативов субсидирования затрат перерабатывающих предприятий на закуп сельскохозяйственной продукции для производства продуктов ее глубокой переработки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16 августа 2022 года № 187. Зарегистрировано в Министерстве юстиции Республики Казахстан 19 августа 2022 года № 29195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12-7)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 акимат Жамбылской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нормативы субсидирования затрат перерабатывающих предприятий на закуп сельскохозяйственной продукции для производства продуктов ее глубокой переработки,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постановления акимата Жамбылской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"Управление сельского хозяйства акимата Жамбылской области" в установленном законодательством Республики Казахстан порядке обеспечить: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Жамбылской области.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курирующего заместителя акима Жамбылской области.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Жамбылской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Нуржигитов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2022 года № 187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 затрат перерабатывающих предприятий на закуп сельскохозяйственной продукции для производства продукции ее глубокой переработки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сельскохозяйственной продукции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 глубокой переработки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 субсидий на единицу продукции 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(тенге/килограмм)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Сливочное масло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твердый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Сухое молоко (цельное, обезжиренное)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2022 года № 187</w:t>
            </w:r>
          </w:p>
        </w:tc>
      </w:tr>
    </w:tbl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постановлений акимата Жамбылской области, признанных утратившими силу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акимата Жамбылской области от 29 апреля 2015 года № 77 "Об утверждении нормативов субсидий на единицу закупаемой сельскохозяйственной продукции для производства видов продуктов ее глубокой переработки"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2649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акимата Жамбылской области от 31 марта 2016 года № 94 "О внесении изменений в постановление акимата Жамбылской области от 29 апреля 2015 года № 77 "Об утверждении нормативов субсидий на единицу закупаемой сельскохозяйственной продукции для производства видов продуктов ее глубокой переработки"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3017</w:t>
      </w:r>
      <w:r>
        <w:rPr>
          <w:rFonts w:ascii="Times New Roman"/>
          <w:b w:val="false"/>
          <w:i w:val="false"/>
          <w:color w:val="000000"/>
          <w:sz w:val="28"/>
        </w:rPr>
        <w:t>). 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акимата Жамбылской области от 24 ноября 2016 года № 344 "О внесении изменений в постановление акимата Жамбылской области от 29 апреля 2015 года № 77 "Об утверждении нормативов субсидий на единицу закупаемой сельскохозяйственной продукции для производства видов продуктов ее глубокой переработки" 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3227</w:t>
      </w:r>
      <w:r>
        <w:rPr>
          <w:rFonts w:ascii="Times New Roman"/>
          <w:b w:val="false"/>
          <w:i w:val="false"/>
          <w:color w:val="000000"/>
          <w:sz w:val="28"/>
        </w:rPr>
        <w:t>). 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Постановление акимата Жамбылской области от 16 марта 2017 года № 44 "О внесении изменений в постановление акимата Жамбылской области от 29 апреля 2015 года № 77 "Об утверждении нормативов субсидий на единицу закупаемой сельскохозяйственной продукции для производства видов продуктов ее глубокой переработки"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3374</w:t>
      </w:r>
      <w:r>
        <w:rPr>
          <w:rFonts w:ascii="Times New Roman"/>
          <w:b w:val="false"/>
          <w:i w:val="false"/>
          <w:color w:val="000000"/>
          <w:sz w:val="28"/>
        </w:rPr>
        <w:t>). 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Постановление акимата Жамбылской области от 30 марта 2018 года № 57 "О внесении изменения в постановление акимата Жамбылской области от 29 апреля 2015 года № 77 "Об утверждении нормативов субсидий на единицу закупаемой сельскохозяйственной продукции для производства видов продуктов ее глубокой переработки"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3780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Постановление акимата Жамбылской области от 8 мая 2019 года № 106 "О внесении изменения в постановление акимата Жамбылской области от 29 апреля 2015 года № 77 "Об утверждении нормативов субсидий на единицу закупаемой сельскохозяйственной продукции для производства видов продуктов ее глубокой переработки"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4228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