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d24c" w14:textId="eabd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повышения продуктивности и качества продукции аквакультуры (рыбоводства), а также развития племенного рыбоводства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21 сентября 2022 года № 215. Зарегистрировано в Министерстве юстиции Республики Казахстан 28 сентября 2022 года № 29861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5-14)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охране, воспроизводстве и использовании животного мира", приказом Министра экологии, геологии и природных ресурсов Республики Казахстан от 24 мая 2022 года № 180 "Об утверждении Правил субсидирования повышения продуктивности и качества продукции аквакультуры (рыбоводства), а также развития племенного рыбоводства"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28188</w:t>
      </w:r>
      <w:r>
        <w:rPr>
          <w:rFonts w:ascii="Times New Roman"/>
          <w:b w:val="false"/>
          <w:i w:val="false"/>
          <w:color w:val="000000"/>
          <w:sz w:val="28"/>
        </w:rPr>
        <w:t>) акимат Жамбылской области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повышения продуктивности и качества продукции аквакультуры (рыбоводства), а также развития племенного рыбоводства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Жамбылской области.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экологии, 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геологии и природных ресурсов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2022 года № 215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аквакультуры (рыбоводства), а также развития племенного рыбоводства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по приобретению рыбных кормов: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Карповые и их гибриды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Лососевые и их гибриды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на приобретение рыбопосадочного материала: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Молодь карповых (до 30 грамм) – 1 (одна) штука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Икра оплодотворенная лососевых (штук) – за 1 (одну) икринку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Молодь лососевых (до 10 грамм) – 1 (одна) штука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