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b47e" w14:textId="7e2b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Таразского городского маслихата от 28 сентября 2016 года № 9-5 "Об определение размера и порядка возмещения затрат на обучение на дому детей с ограниченными возможностями из числа инвалидов индивидуальному учебному плану по городу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30 марта 2022 года № 13-7. Зарегистрировано в Министерстве юстиции Республики Казахстан 6 апреля 2022 года № 27442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от 28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9-5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определение размера и порядка возмещения затрат на обучение на дому детей с ограниченными возможностями из числа инвалидов индивидуальному учебному плану по городу Тараз"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3184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следующий порядок возмещения затрат на обучение на дому детей с ограниченными возможностями из числа инвалидов по индивидуальному учебному плану: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на обучение детей с ограниченными возможностями из числа инвалидов по индивидуальному учебному плану (далее - возмещение затрат на обучение) производится коммунальным государственным учреждением "Отдел занятости и социальных программ акимата города Тараз" ежеквартально на основании справки из учебного заведения, подтверждающей факт обучения ребенка-инвалида на дому.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на обучение (кроме детей-инвалидов, находящихся на полном государственном обеспечении и детей-инвалидов, в отношении которых родители лишены родительских прав) предоставляется одному из родителей или иным законным представителям детей-инвалидов, независимо от дохода семьи.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обстоятельств, повлекших прекращение возмещения затрат на обучение (достижение ребенком-инвалидом восемнадцати лет, окончания срока инвалидности, в период обучения ребенка-инвалида в государственных учреждениях, смерть ребенка-инвалида), выплата прекращается с месяца, следующего за тем, в котором наступили соответствующие обстоятельства.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государственной услуги "Возмещение затрат на обучение на дому детей-инвалидов", утвержденным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22394</w:t>
      </w:r>
      <w:r>
        <w:rPr>
          <w:rFonts w:ascii="Times New Roman"/>
          <w:b w:val="false"/>
          <w:i w:val="false"/>
          <w:color w:val="000000"/>
          <w:sz w:val="28"/>
        </w:rPr>
        <w:t>) (далее – Правила возмещения затрат),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возмещении затрат на обучение предусмотрены строкой девять приложения 3 к Правилам возмещения затрат.".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