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d09f" w14:textId="3c7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сентября 2020 года № 73-4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Кордайском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29 декабря 2022 года № 34-5. Зарегистрировано в Министерстве юстиции Республики Казахстан 9 января 2023 года № 31627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Кордайском районе" от 10 сентября 2020 года № 73-4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4751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Кордайском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Кордайском районе, согласно приложению к настоящему решению.";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к настоящему решению.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73-4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Кордайском районе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Кордайском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акимата Кордайского района Жамбылской области" на основании справки из учебного заведения, подтверждающей факт обучения ребенка с инвалидностью на дому.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ежеквартально в течение учебного года.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