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6f0dd" w14:textId="bb6f0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минимального размера расходов на управление объектом кондоминиума и содержание общего имущества объекта кондоминиума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11 ноября 2022 года № 33-3. Зарегистрировано в Министерстве юстиции Республики Казахстан 14 ноября 2022 года № 30504</w:t>
      </w:r>
    </w:p>
    <w:p>
      <w:pPr>
        <w:spacing w:after="0"/>
        <w:ind w:left="0"/>
        <w:jc w:val="left"/>
      </w:pPr>
    </w:p>
    <w:bookmarkStart w:name="z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10-3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жилищных отношениях", с подпунктом 15)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исполняющего обязанности Министра индустрии и инфраструктурного развития Республики Казахстан от 30 марта 2020 года </w:t>
      </w:r>
      <w:r>
        <w:rPr>
          <w:rFonts w:ascii="Times New Roman"/>
          <w:b w:val="false"/>
          <w:i w:val="false"/>
          <w:color w:val="000000"/>
          <w:sz w:val="28"/>
        </w:rPr>
        <w:t>№ 166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расчета сметы расходов на управление объектом кондоминиума и содержание общего имущества объекта кондоминиума, а также методики расчета минимального размера расходов на управление объектом кондоминиума и содержание общего имущества объекта кондоминиума" (зарегистрирован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20284</w:t>
      </w:r>
      <w:r>
        <w:rPr>
          <w:rFonts w:ascii="Times New Roman"/>
          <w:b w:val="false"/>
          <w:i w:val="false"/>
          <w:color w:val="000000"/>
          <w:sz w:val="28"/>
        </w:rPr>
        <w:t>) Сарысуский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минимальный размер расходов на управление объектом кондоминиума и содержание общего имущества объекта кондоминиума на 2022 год в сумме 9 тенге за один квадратный метр.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Сарысуского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Сейналиев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