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0e5a" w14:textId="9a60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Сарысуского районного маслихата от 15 июня 2020 года № 75-2 "Об утверждении Правил оказания жилищной помощи малообеспеченным семьям (гражданам) по Сарысускому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7 декабря 2022 года № 36-7. Зарегистрировано в Министерстве юстиции Республики Казахстан 15 декабря 2022 года № 31131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"Об утверждении Правил оказания жилищной помощи малообеспеченным семьям (гражданам) по Сарысускому району" от 15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75-2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4634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Сарысускому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Жилищная помощь не назначается малообеспеченным семьям (гражданам), имеющим в частной собственности более одной единицы жилья (дома, квартиры) или сдающим жилые помещения в наем.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(гражданам), имеющим трудоспособных лиц, которые не работают, не зарегистрированы в уполномоченных органах по вопросам занятости, кроме лиц с инвалидностью, учащихся и студентов, слушателей и курсантов дневной формы обучения, включая магистратуру, а также граждан, занятых уходом за лицами с инвалидностью 1 и 2 групп, семьям, имеющих детей с инвалидностью до шестнадцати лет, лиц старше восьмидесяти лет, детей в возрасте до трех лет.".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