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9849" w14:textId="a719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 Жайылма, Маятас и Кызылдихан Жайылминского сельского округа Сарысуского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Жайылминского сельского округа Сарысуского района Жамбылской области от 4 июля 2022 года № 20. Зарегистрировано в Министерстве юстиции Республики Казахстан 8 июля 2022 года № 28751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Жамбылской области от 29 декабря 2021 года, с учетом мнения населения сел Жайылма, Маятас и Кызылдихан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Жана на улицу Асқартау села Жайылма Жайылминского сельского округа Сарысуского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Ю. Гагарин на улицу Ақсу села Маятас Жайылминского сельского округа Сарысуского района.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 улицы в селе Кызылдихан Жайылминского сельского округа Сарысуского района: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Орталык на улицу Ақбұлақ;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Жана на улицу Көксу.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Жайылминского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