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ba40" w14:textId="d42b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января 2022 года № 02/01. Зарегистрировано в Министерстве юстиции Республики Казахстан 19 января 2022 года № 26539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 Республики Казахстан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декабря 2015 года № 71/02 "Об утверждении Правил расчета норм образования и накопления коммунальных отходов Карагандинской области" (зарегистрировано в Реестре государственной регистрации нормативных правовых актов за №3627);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февраля 2021 года № 15/02 "О внесении изменений в постановление акимата Карагандинской области от 14 декабря 2015 года №71/02 "Об утверждении Правил расчета норм образования и накопления коммунальных отходов Карагандинской области" (зарегистрировано в Реестре государственной регистрации нормативных правовых актов за №6229).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Карагандинской области по курируемым вопросам.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