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baf0" w14:textId="08cb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15 марта 2022 года № 15/02. Зарегистрировано в Министерстве юстиции Республики Казахстан 28 марта 2022 года № 27237.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каждой категории субсидируемых семян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Карагандинской области от 17.08.2022 </w:t>
      </w:r>
      <w:r>
        <w:rPr>
          <w:rFonts w:ascii="Times New Roman"/>
          <w:b w:val="false"/>
          <w:i w:val="false"/>
          <w:color w:val="ff0000"/>
          <w:sz w:val="28"/>
        </w:rPr>
        <w:t>№ 53/02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