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424cf" w14:textId="51424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Карагандинской области от 17 июня 2015 года № 33/01 "Об утверждении правил деятельности психологической службы в организациях 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22 декабря 2022 года № 85/02. Зарегистрировано в Министерстве юстиции Республики Казахстан 26 декабря 2022 года № 31260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17 июня 2015 года № 33/01 "Об утверждении правил деятельности психологической службы в организациях среднего образования" (зарегистрировано в Реестре государственной регистрации нормативных правовых актов за № 3347).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