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c3cc" w14:textId="efac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Абайского районного маслихата от 22 декабря 2017 года № 24/259 "Об утверждении Правил управления бесхозяйными отходами, признанными решением суда поступившими в коммунальную собственность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17 февраля 2022 года № 18/174. Зарегистрировано в Министерстве юстиции Республики Казахстан 24 февраля 2022 года № 26910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Абайского района" от 22 декабря 2017 года № 24/259 (зарегистрировано в Реестре государственной регистрации нормативных правовых актов под № 4578).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