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b347" w14:textId="b72b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поселка Карабас Абайского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Карабас Абайского района Карагандинской области от 20 июня 2022 года № 6. Зарегистрировано в Министерстве юстиции Республики Казахстан 27 июня 2022 года № 28611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поселка и на основании заключения областной ономастической комиссии от 20 мая 2021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поселка Карабас Абайского района Карагандинской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Трансформаторная на улицу Отырар;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Парковая на улицу Тұран;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Мира на улицу Бейбітшілік;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Зеленая на улицу Береке;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Рабочая на улицу Мерей;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Отан;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Садовая на улицу Бәйтерек;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Железнодорожная на улицу Нұрлы жол.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Карабас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Молдабеков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