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b5fc" w14:textId="101b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Коксу Коксунского сельского округа Абайского района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Коксунского сельского округа Абайского района Карагандинской области от 27 декабря 2022 года № 7. Зарегистрировано в Министерстве юстиции Республики Казахстан 29 декабря 2022 года № 31413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и на основании заключения областной ономастической комиссии при акимате Карагандинской области от 20 мая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Коксу Коксунского сельского округа Абайского района Карагандинской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Достық;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Орталық;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Почтовая на улицу Наурыз.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Коксунского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