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1778" w14:textId="f2f1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Жанааркинского районного маслихата от 24 ноября 2014 года № 37/244 "Об утверждении Правил проведения раздельных сходов местного сообщества Жанааркинского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25 марта 2022 года № 19/117. Зарегистрировано в Министерстве юстиции Республики Казахстан 31 марта 2022 года № 27322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"Об утверждении Правил проведения раздельных сходов местного сообщества Жанааркинского района" от 24 ноября 2014 года № 37/244 (зарегистрировано в Реестре государственной регистрации нормативных правовых актов под № 2854).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