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8ae8" w14:textId="1188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ноября 2022 года № 346. Зарегистрировано в Министерстве юстиции Республики Казахстан 23 ноября 2022 года № 30683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Каркаралинского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24 февраля 2021 года № 93 "Об определении специально отведенных мест для осуществления выездной торговли на территории Каркаралинского района" (зарегистрировано в Реестре государственной регистрации нормативных правовых актов за № 6222).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Каркаралинского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Каркаралинского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напротив магазина "Шапагат", улица Косыбаева 65а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напротив гостиницы "Каркаралы", улица Т.Аубакирова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напротив здания Государственного учреждения "Аппарат акима Каркаралинского района Карагандинской области", улица Т.Аубакирова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напротив здания Республиканского государственного учреждения "Управление государственных доходов по Каркаралинскому району Департамента государственных доходов по Карагандинской области", улица Ермекова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Карагайлы, 19 квартал, слева от аптеки индивидуального предпринимателя "В.Бекжанова" в доме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Карагайлы, 18 квартал, напротив магазина "Салтанат"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Егиндыбулак, напротив здания районного участка почтовой связи, сельского отделения почтовой связи Акционерного общества "Казпочта", улица Мади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округ, село Ынталы, напротив здания клуба села Ынталы коммунального государственного казенного предприятия "Каркаралинский культурно-досуговый центр", улица Бейбитшилик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К.Аманжоловский сельский округ, село Талды, напротив здания клуба села Талды коммунального государственного казенного предприятия "Карагайлинский культурно-досуговый центр", улица Жамалидена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Каршыгалинский сельский округ, село Коктас, напротив здания Дом обрядов, улица Абая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округ, село Татан, напротив магазина "Алтын дән", улица Орталык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Ныгмет Нурмаковский сельский округ, село Осибай, напротив здания клуба села Осибай коммунального государственного казенного предприятия "Егиндыбулакский культурно-досуговый центр", улица Ж.Елебекова 6/2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Н.Абдировский сельский округ, село Жарлы, напротив магазина индивидуального предпринимателя А.Тойбекова, улица Машани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округ, село Актасты, напротив магазина "Айнур", улица Казыбек Би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округ, село Буркитты, справа от здания Государственного учреждения "Аппарат акима Киргизского сельского округа Каркаралинского района", улица Тын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округ, село Аппаз, напротив здания крестьянского хозяйства "Аппаз", улица А.Азиева 9/1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округ, село Томар, напротив здания коммунального государственного учреждения "Врачебная амбулатория села Томар", улица Достык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