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45713" w14:textId="76457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 местного масштаба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Нуринского района Карагандинской области от 28 апреля 2022 года № 2. Зарегистрировано в Министерстве юстиции Республики Казахстан 5 мая 2022 года № 27910. Утратило силу решением акима Нуринского района Карагандинской области от 15 марта 2023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акима Нуринского района Карагандинской области от 15.03.2023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 756 "Об установлении классификации чрезвычайных ситуаций природного и техногенного характера",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чрезвычайную ситуацию природного характера местного масштаба на территории Куланутпесского сельского округа Нуринского района Карагандинской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Руководителем ликвидации чрезвычайной ситуации назначить заместителя акима Нуринского района Жуманова М.К.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Нуринского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Шалмаганбетов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