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1e62" w14:textId="8471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5 апреля 2022 года № 01. Зарегистрировано в Министерстве юстиции Республики Казахстан 6 апреля 2022 года № 27460. Утратило силу решением акима Осакаровского района Карагандинской области от 22 августа 2022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Осакаровского района Карагандинской области от 22.08.2022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Осакаровского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Осакаровского района Ламбекова Нурлана Рымбаевича.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