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19374" w14:textId="c5193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Кызылординской области от 17 мая 2022 года № 558 "Об утверждении объемов субсидий по направлениям субсидирования на развитие племенного животноводства, повышение продуктивности и качества продукции животноводства, а также нормативов субсидий критериев к получателям субсидий и сроков подачи заявки на получение субсидий на удешевление стоимости затрат на корма маточному поголовью сельскохозяйственных животных по Кызылординской области на 2022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6 декабря 2022 года № 676. Зарегистрировано в Министерстве юстиции Республики Казахстан 7 декабря 2022 года № 31015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Кызылординской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Кызылординской области от 17 мая 2022 года </w:t>
      </w:r>
      <w:r>
        <w:rPr>
          <w:rFonts w:ascii="Times New Roman"/>
          <w:b w:val="false"/>
          <w:i w:val="false"/>
          <w:color w:val="000000"/>
          <w:sz w:val="28"/>
        </w:rPr>
        <w:t>№ 558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объемов субсидий по направлениям субсидирования на развитие племенного животноводства, повышение продуктивности и качества продукции животноводства, а также нормативов субсидий критериев к получателям субсидий и сроков подачи заявки на получение субсидий на удешевление стоимости затрат на корма маточному поголовью сельскохозяйственных животных по Кызылординской области на 2022 год" (зарегистрировано в Реестре государственной регистрации нормативных правовых актов за № 28110)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Объемы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субсидий по направлениям субсидирования на развитие племенного животноводства, повышение продуктивности и качества продукции животноводства по Кызылординской области на 2022 год, утвержденные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сельского хозяйства и земельных отношений Кызылординской области" в установленном законодательством порядке обеспечить государственную регистрацию настоящего постановления в Министерстве юстиции Республики Казахстан.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Кызылординской области Кожаниязова С.С.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Кызылординской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сельского хозяйства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2022 года № 676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мая 2022 года № 558</w:t>
            </w:r>
          </w:p>
        </w:tc>
      </w:tr>
    </w:tbl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на развитие племенного животноводства, повышение продуктивности и качества продукции животноводства по Кызылординской области на 2022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единицу,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дируе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мый объем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быка-производителя мясных и мясо-молочных пород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стран Содружества независимых государств, Украины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крупного рогатого скота мужской особи (в том числе племенные мужские особи молочных или молочно-мясных пород), реализованного или перемещҰнного на откорм в откормочные площадки или на мясоперерабатывающие предприятия с убойной мощностью 50 голов в сутки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1 023 738,775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204 747,755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986 762,755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семени племенного быка молочных и молочно-мясных пород: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Однополое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ный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6 149 254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276 716,430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племенных и дистрибьютерных центров за услуги по искусственному осеменению маточного поголовья крупного рогатого скота молочного и молочно-мясного направления в крестьянских (фермерских) хозяйствах и сельскохозяйственных кооперативах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текущем году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290 441,430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отечественных племенных овец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33 454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501 810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мелкого рогатого скота мужской особи, реализованного на откорм в откормочные площадки или на мясоперерабатывающие предприятия с убойной мощностью 300 голов в сутки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1 132 624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из местного бюджета: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маточному поголовью сельскохозяйственным животным: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племенного крупного рогатого скота молочного и молочно-мясного направления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верблюжьего молока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145 873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8 023,015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513 139,015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Заявки поступившие в лист ожидания в 2021 году: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быка-производителя мясных и мясо-молочных пород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109 800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стран Содружества независимых государств, Украины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крупного рогатого скота мужской особи (в том числе племенные мужские особи молочных или молочно-мясных пород), реализованного или перемещҰнного на откорм в откормочные площадки или на мясоперерабатывающие предприятия с убойной мощностью 50 голов в сутки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живого веса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387 629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77 525,8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племенных и дистрибьютерных центров за услуги по искусственному осеменению маточного поголовья крупногорогатого скота молочного и молочно-мясного направления в крестьянских (фермерских) хозяйствах и сельскохозяйственных кооперативах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текущем году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363 605,8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отечественных племенных овец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456 645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мелкого рогатого скота мужской особи, реализованного на откорм в откормочные площадки или на мясоперерабатывающие предприятия с убойной мощностью 300 голов в сутки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маточному поголовью сельскохозяйственным животным: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 мясного и мясо-молочного направления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лошадей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верблюдов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3 926 081</w:t>
            </w:r>
          </w:p>
        </w:tc>
      </w:tr>
    </w:tbl>
    <w:bookmarkStart w:name="z4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1"/>
    <w:bookmarkStart w:name="z4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животных всех видов, племенного суточного молодняка родительской/прародительской формы мясного направления птиц, суточного молодняка финальной формы яичного направления, полученного от племенной птицы, эмбрионов крупного рогатого скота и овец субсидируется до утвержденного норматива, но не более 50 % от его стоимости приобретения.</w:t>
      </w:r>
    </w:p>
    <w:bookmarkEnd w:id="22"/>
    <w:bookmarkStart w:name="z4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семени племенного быка молочных и молочно-мясных пород субсидируется до 100 % от стоимости приобретения, но не более утвержденного норматива.</w:t>
      </w:r>
    </w:p>
    <w:bookmarkEnd w:id="23"/>
    <w:bookmarkStart w:name="z4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дальнейшей передаче племенных быков-производителей/баранов-производителей в аренду в товарное стадо/отару заявителем является оператор в мясном скотоводстве/овцеводстве. Расчет соотношения к маточному поголовью составляет не менее 13 и не более 25 голов маточного поголовья на одного производителя (за исключением племенных и дистрибьютерных центров).</w:t>
      </w:r>
    </w:p>
    <w:bookmarkEnd w:id="24"/>
    <w:bookmarkStart w:name="z4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племенных жеребцов-производителей и верблюдов-производителей субсидируется при наличии маточного поголовья. Расчет соотношения наличия маточного поголовья составляет не менее 8 и более 15 голов маточного поголовья на одного производителя.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