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ad7f" w14:textId="575a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Аманоткель Аманоткельского сельского округа Аральского района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Аманоткельского сельского округа Аральского района Кызылординской области от 29 декабря 2022 года № 27-ш. Зарегистрировано в Министерстве юстиции Республики Казахстан 4 января 2023 года № 31554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Аманоткель и на основании заключения областной ономастической комиссииот 31 декабря 2020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безымянной улице села Аманоткель Аманоткельского сельского округа Аральского района Кызылординской области улица Мыңғышпан Көздібаев.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Аманоткель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