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bce1" w14:textId="edeb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Казалинского района от 04 марта 2015 года № 51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30 мая 2022 года № 76. Зарегистрировано в Министерстве юстиции Республики Казахстан 2 июня 2022 года № 28342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Казалинского района от 04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(зарегистрированное в государственном Реестре нормативных правовых актов за № 4913)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Казалинского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Казалинской районной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марта 2015 года № 51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"Поселковый клуб" аппарата акима поселка Айтеке би, расположенного по адресу: улица Айтеке би №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железнодорожного вокзала по улице Айтеке би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Казалинского районного отдела филиала некоммерческого акционерного общества "Государственная корпорация "Правительство для граждан" по Кызылординской области, расположенного по адресу: улица Жанкожа Нурмухаммедулы № 126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парка "Женис" по улице Кашакбая Примова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правой стороны от здания коммунального государственного учреждения "Аппарат акима кента Айтеке би" по улице Кашакбая Примова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центральной площади по улице Кашакбая Примова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"Городской Дом культуры" аппарата акима города Казалинск, расположенного по адресу: улица Урмаша Туктибаева № 43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площади Ветеранов по улице Жалантос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сельского округа Майлыбас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Аксуат" аппарата акима сельского округа Майлыбас, расположенного по адресу: улица Амангельды №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Байкожа сельского округа Майлыбас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№258" отдела образования по Казалинскому району" управления образования Кызылординской области", расположенного по адресу: улица Жалгасбека Байдилдаева № 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Майлыбас сельского округа Майлыбас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"Начальный класс "Майлыбас" средней школы №100 отдела образования по Казалинскому району" управления образования Кызылординской области", расположенного по адресу: улица Майлыбас №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Жанкент сельского округа Оркендеу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Оркендеу" аппарата акима сельского округа Оркендеу, расположенного по адресу: улица Коркыт Ата №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сельского округа Сарыколь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Абай" аппарата акима сельского округа Сарыколь, расположенного по адресу: улица Зейнулла Шыраева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Жанкожа батыр сельского округа Арыкбалык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Дом культуры Жанкожа батыра" аппарата акима сельского округа Арыкбалык, расположенного по адресу: улица Айтеке би №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Кожабакы сельского округа Аранды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Дом культуры Кожабакы" аппарата акима сельского округа Аранды, расположенного по адресу улица Темирбая Емешулы № 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Аранды сельского округа Аранды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медицинского пункта по улице Утжана Нурымбетулы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Бекарыстан би сельского округа Майдаколь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Дом культуры Бекарыстан би" аппарата акима сельского округа Майдаколь, расположенного по адресу: улица Е. Тлеубаева №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Бозколь сельского округа Бозколь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остановки по улице Кожали Утепбергенова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 батыр сельского округа Карашенгель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Жалантос батыр", расположенного по адресу улица Абнаги Ибраева №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Туктибаев сельского округа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Урмаш Туктибаева" аппарата акима сельского округа Алга, расположенного по адресу: улица Байжигита Абдразакова № 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 сельского округа Коларык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Актан батыра" аппарата акима сельского округа Коларык, расположенного по адресу: улица Актан батыра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Басыкара сельского округа Басыкара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торгового магазина "Мадияр" по улице Кадирбая Есенова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К.Примов сельского округа Кумжиек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К.Примова" аппарата акима сельского округа Кумжиек, расположенного по адресу: улица Гани Муратбаева № 37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 сельского округа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Каукей" аппарата акима сельского округа Кызылкум, расположенного по адресу: улица Гани Муратбаева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Ажар сельского округа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№146" отдела образования по Казалинскому району" управления образования Кызылординской области", расположенного по адресу: улица Ажар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Муратбаев сельского округа Гани Муратбаев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Дом культуры Г. Муратбаева" аппарата акима сельского округа Г.Муратбаев, расположенного по адресу: улица Гани Муратбаева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Майдаколь сельского округа Акжона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Майдаколь" аппарата акима сельского округа Акжона, расположенного по адресу: улица Орталык №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сельского округа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Бирлик" аппарата акима сельского округа Бирлик, расположенного по адресу: улица Тәуелсіздік №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Шакен сельского округа Шакен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Шакен" аппарата акима сельского округа Шакен, расположенного по адресу: улица Шакена без номера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 сельского округа Сарбулак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Сарбулак" аппарата акима сельского округа Сарбулак, расположенного по адресу: улица Сарбулак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 сельского округа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Тасарык" аппарата акима сельского округа Тасарык, расположенного по адресу: улица Тасарык №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Лахалы сельского округа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"Сельский клуб Лахалы" аппарата акима сельского округа Тасарык, расположенного по адресу: улица Лахалы № 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