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338e" w14:textId="f163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Казалинского района от 27 мая 2020 года № 97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Казалинского района Кызылординской области от 29 декабря 2022 года № 5. Зарегистрировано в Министерстве юстиции Республики Казахстан 30 декабря 2022 года № 31460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Казалинского района от 27 мая 2020 года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№ 7495)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Казалинского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Казалинской районной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2020 года № 97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Казалинскому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адрес избирательного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№56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школьников" отдела образования по Казалинскому району" управления образования Кызылординской области", Казалинский район, поселок Айтеке би, улица Айтеке би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Жанкожа Нурмухамедулы дом №1, квартиры №1, 2, 3, 4, 5, 6, 7, 8, 9, 10, 11, 12, 13, 14, 15, 16, 17, 18, 19, 20, 21, 22, 23, 24, 25, 26, 27, 28, 29, 30, 31, 32, 33, 34, 35, 36, 37, 38, 39, 40, 41, 42, 43, 44, 45, 46, 47, 48, 49, 50, 51, 52, 53, 54, 55, 56, 57, 58, 59, 60.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Желтоксан дома №32, 34, 36, 68, 70, 72, 74, 76, 78, 80, 82, 84, 86, 88, 90, 92, 94, 96, 98, 100, 102, 104, 106, 107, 108, 109, 110, 111, 113, 115, 117, 119, 121, 123, 125, 127, 129, 131, 133, 135, 137, 139, 141, 143, 145, 147, 149, 151, 153, 155, 157, 159, 161, 163, 165, 167, 169, 171, 173, 175, 177, 179, 181, 183, 185, 187, 189, 191, 193.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№28, квартиры №1, 2, 3, 4, 5, 6, 7, 8, 9, 10, 11, 12, 13, 14, 15, 16, 17, 18, 19, 20, 21, 22, 23, 24, 25, 26, 27, 28, 29, 30, 31, 32, 33, 34, 35, 36, 37, 38, 39, 40, 41, 42, 43, 44, 45, 46, 47, 48, 49, 50, 51, 52, 53, 54, 55, 56, 57, 58, 59, 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дома №33, 35, 37, 39, 41, 43, 45, 47, 49, 51, 53.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№38, квартиры №1, 2, 3, 4, 5, 6,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№40, квартиры №1, 2, 3, 4, 5, 6,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№42, квартиры №1, 2, 3, 4, 5, 6,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№44, квартиры №1, 2, 3, 4, 5, 6,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№46, квартиры №1, 2, 3, 4, 5, 6,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Желтоксан дом №50, квартиры №1, 2, 3, 4, 5, 6, 7, 8, 9, 10, 11, 12, 13, 14, 15, 16, 17, 18, 19, 20, 21, 22, 23,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Желтоксан дом №60, квартиры №1, 2, 3, 4, 5, 6, 7, 8, 9, 10, 11, 12, 13, 14, 15, 16, 17, 18, 19, 20, 21, 22, 23,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№62, квартиры №1, 2, 3, 4, 5, 6, 7, 8, 9, 10, 11, 12, 13, 14, 15, 16, 17, 18, 19, 20, 21, 22, 23,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№64, квартиры №1, 2, 3, 4, 5, 6, 7, 8, 9, 10, 11, 12, 13, 14, 15, 16, 17, 18, 19, 20, 21, 22, 23,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№66, квартиры №1, 2, 3, 4, 5, 6, 7, 8, 9, 10, 11, 12, 13, 14, 15, 16, 17, 18, 19, 20, 21, 22, 23,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Абжами Айбосынова дома №1, 2, 3, 4, 5,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дома №2, 4, 6, 8, 10,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Алиби Жангелдина дома №18, 20, 22, 24, 26, 30, 32, 34, 35, 37.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Берди Баймишева дома №45, 46, 47, 48, 49, 50, 51, 52, 53, 54, 55.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Султан Сулейменова дома №1-А, 2-А, 2-Б, 2, 6, 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Султан Аманова дома №1, 2, 3, 4, 5, 6, 7, 8, 9, 10,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Жалдыбай жырау дома №1, 2, 3, 4,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Гани Муратбаева дома №1, 2, 3, 4, 5, 6, 7, 8, 9, 10,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Гани Муратбаева дома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Касым Аманжолова дома №1, 2, 3, 4, 5, 6, 7, 8, 9, 10, 11, 12, 13, 14.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 дома №94, 96, 98, 100, 102, 104, 106, 108, 110, 112, 114, 116, 118, 120, 122, 124, 126, 128, 130, 132, 134, 136, 138, 140, 142, 144, 146, 148, 150, 152.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Мешитбай Тастайбекова дома №1, 2, 3, 4, 5, 6, 7, 8, 9, 10, 11, 12, 13, 14, 15, 16, 17, 18, 19, 20, 21, 22,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Таяубай Сереева дома №1, 2, 3, 4, 5, 6, 7, 8, 9, 10, 11, 12, 13,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Орынбай Жанадилова дома №1, 2, 3, 4, 5, 6, 7, 8, 9, 10, 11, 12, 13, 14, 15, 16, 17, 18, 19, 20, 21, 22, 23, 24, 25, 26, 27, 28, 29, 30, 31, 32, 33, 34, 35, 36, 37, 38, 39, 40, 41, 42, 43, 44, 45, 46, 47, 48, 49, 50, 51, 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Нуртуган жырау дома №22, 23, 24, 25, 26, 27, 28, 29, 30, 31, 32, 33, 34, 35, 36, 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Роза Баглановой дома №131,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Владимир Счастнова дома №2, 2-А, 8, 9-А, 9-Б, 10, 10-А, 10-В, 11, 12, 12-В, 12-Д, 13, 14, 14-А, 15, 16-А, 17, 18, 19, 20, 21, 22, 23, 24, 25-А, 25-С, 25-Е, 26, 26-А, 27, 27-А, 27-Д, 28, 29, 29-А, 32, 32-А, 32-В, 33, 33-А, 34, 34-А, 35, 37, 38, 38-А, 41-А, 45, 47, 47-А, 49.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Владимир Счастнова дом №1, квартиры №1, 2, 3, 4, 5, 6, 7, 8, 9, 10, 11, 12, 13, 14, 15, 16, 17, 18, 19, 20, 21, 22, 23, 24, 25, 26, 27, 28, 29, 30, 31, 32, 33, 34, 35, 36, 37, 38, 39, 40, 41, 42, 43, 44, 45, 46, 47, 48, 49, 50, 51, 52, 53, 54, 55, 56, 57, 58, 59, 60.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№2, квартиры №1, 2, 4, 5, 6, 7, 8, 9, 10,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№13, квартиры №1, 2, 4, 5, 6,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№18, квартиры №2, 5, 6, 10,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№22, квартиры №1, 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№24, квартиры №1, 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№25-А, квартиры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№26-А, квартира №3.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№28, квартиры №1, 2, 3, 4, 5,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№29, квартиры №1, 2, 3, 4, 5, 6, 7, 8,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№29-А, квартира №3.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№30, квартиры №1, 2, 3, 4, 5, 6, 7, 8,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№31, квартиры №1, 2, 3, 4, 5, 6, 7, 8,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№32, квартиры №1, 2, 3, 4, 5, 6,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№33, квартиры №1, 2, 3, 4, 5, 6, 7, 8, 9,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№36, квартиры №1, 2, 3, 4, 5,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Владимир Счастнова дом №45, квартиры №1, 2,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Владимир Счастнова дома №1, 2, 3, 4, 5, 6, 7, 8, 8-А, 8-В, 9, 10, 11, 12, 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 Ауезова дома №23, 25, 27, 28, 29, 30, 31, 32, 33, 34, 35, 36, 37, 38, 39,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квартал, дома №1,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 Жумабаева дома №1, 2, 3, 4, 5, 6, 7, 8, 9, 10, 11, 12, 13, 14, 15, 16, 17, 18, 19, 20, 21, 22, 23, 24, 25, 26, 27, 28, 29, 30, 31, 32, 33, 34, 35, 36, 37, 38, 39, 40, 40-А, 41, 42, 43, 44, 44-А, 44-Б, 44-В, 45, 47, 49, 51, 53, 55, 57, 59, 61, 63, 65, 67, 69, 71, 73, 75, 77, 79.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№57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70 имени Жанкожа батыра" отдела образования по Казалинскому району" управления образования Кызылординской области", Казалинский район, поселок Айтеке би, улица Владимир Счастнова №17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 Утемисулы дома №2, 4, 6, 8, 10, 12, 13, 17, 19, 21, 23, 25, 27, 29, 31, 33, 35, 37, 41, 43, 45.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дома №3, 13-А, 15, 18/1, 29, 31, 33, 35, 37, 41, 43, 45, 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Сакен Сейфуллина дома №2, 4, 6, 8, 10, 12, 14, 16, 18, 20, 22, 24, 26, 28, 30, 32, 34, 36, 38, 40, 42, 44, 46, 48, 50, 52, 54, 56, 58, 60, 62.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Абубакир Тыныбаева дома №1, 2, 3, 4, 5, 7, 8, 9, 10, 12, 13, 14, 15, 16, 17, 18, 19, 21, 23, 25, 25-А.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Ахмет Байтурсынова дома №1, 2, 3, 4, 5, 6, 7, 8, 9, 10, 11, 12, 13, 14, 15, 16, 17, 18, 19, 20, 21, 22, 23, 24, 25, 26, 27, 28, 29, 30, 31, 32, 33, 34, 35, 36, 37, 38, 39, 40, 41, 42, 43, 44, 45, 46, 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Махаш Балмагамбетова дома №1, 2, 3, 4, 5, 6, 7, 8, 9, 10, 11, 12, 13.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Асан кайгы дома №36, 38,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 дома №1, 2, 3, 4, 5, 6, 7, 8, 9, 10, 11, 12, 13, 14, 15, 16, 17, 18, 19, 20, 21, 22, 23, 24, 25, 26, 27, 28, 29, 30, 31, 32, 33, 34, 35, 36, 38,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Жусипбек Аймауытова дома №1, 2, 3, 4, 5, 6, 7, 8, 9, 10, 11, 12, 13, 14, 15, 16, 17, 18, 19, 20, 21, 22, 23, 24, 25, 26, 27, 28, 29, 30, 31, 32, 33, 34, 35, 36, 37, 39, 41, 43.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Кайрат Халыкова дома №1, 2, 3, 4, 5, 6, 7, 8, 9, 10, 11, 12, 13, 14, 15, 16, 17, 18, 19, 20, 21, 22, 23, 24, 25, 26, 27, 28, 29, 30, 31, 32, 33, 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Шохан Уалиханова дома №1, 2, 3, 4, 5, 6, 7, 8, 9, 10, 11, 12, 13, 14, 15, 16, 17, 18, 19, 20, 21, 22, 23, 24, 25, 26, 27, 28, 29, 30, 31, 32, 33, 34, 35, 36, 37, 38, 39, 40, 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Жалантос батыра дома №1, 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 Муканова дома №2, 4,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Токаш Бокина дома №1, 2, 3, 4, 5, 6, 7, 8, 9, 10, 11, 12, 13,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Абдинаги Абжанова дома №28, 30, 32, 34, 36, 37, 37-А, 39, 39-А, 40, 41, 42, 43, 44, 45, 46, 47, 48, 49, 50, 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Аманкелди батыр дома №1, 2, 3, 4, 5, 6, 7, 8, 9, 10, 11, 12, 13, 14, 15, 16, 17, 18, 19, 20, 21, 22, 23, 24, 25, 26, 27, 28, 29, 30, 31, 32, 33, 34, 35, 36, 37, 38.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№58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"Школа-лицей № 266" отдела образования по Казалинскому району" управления образования Кызылординской области", Казалинский район, поселок Айтеке би,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дома №1-А, 1-Б, 1-В, 1-Д, 1, 2-А, 2-Б, 2-В, 2, 3, 3/1, 4/1-А, 4/2-А, 5, 7, 8, 9, 10-Б, 10, 11, 12, 13, 14, 15, 17, 19, 20-А, 21-А, 21/1, 21/2-А, 23, 25, 26, 27, 29, 31, 55, 57, 61, 63, 67, 69, 71, 73, 75, 77, 81, 83, 89, 91, 92-А, 93, 97, 97-А, 99, 101, 103-А, 103, 105.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№2, квартиры №1, 3, 4, 5, 8, 9, 10, 11, 12, 13,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№4, квартиры №1, 2, 4, 5, 6, 7, 10, 12, 13,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№8, квартиры №1, 2, 3, 5, 6, 7, 10, 11, 13, 12, 13, 14,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№10, квартиры №1, 2, 4, 9, 11, 12, 13,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№12, квартиры №1, 2, 3, 4, 5, 6,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Желтоксан дом №14, квартиры №1, 2, 3, 4, 5, 6,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Роза Баглановой дома №1, 2, 4, 6, 7-А, 9, 11, 13, 15, 16, 17, 18, 20, 21, 21-А, 22, 23, 24, 25, 26, 27, 28, 29, 30, 31, 32, 33, 34, 35, 36, 37, 38, 39, 40, 78, 79, 82, 84, 85, 86, 87, 88, 89, 91, 93, 94, 95, 96, 98, 98-А, 99, 100, 101, 103, 104, 105, 106, 107, 108, 111, 112, 113, 114, 115, 116, 117, 118, 120, 121, 122, 123, 124, 125, 126, 127, 128, 129, 130, 134.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 дома №37, 39, 42, 44, 45, 46, 47, 48, 49, 50, 51, 52, 53, 54, 55, 56, 57, 58, 59, 60, 61, 62, 63, 64, 65, 66, 67, 68, 69, 70, 71, 72, 74, 75, 76, 78, 79, 80, 80-А, 81, 82, 84, 86, 88, 90, 92.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Сара акына дома №2, 3, 4, 5, 6, 7, 8,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Агжап Отемуратова дома №1, 4, 6, 8,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Берди Баймишева дома №2, 3, 4, 5, 6, 7, 8, 10, 12, 14, 16, 18, 20, 22, 24, 26, 28, 30, 32, 34, 36, 38, 40, 42, 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Мустафа Шокая дома №2, 2-А, 2-Б, 4, 4/2, 6, 8-А, 8-Б, 10, 12, 14, 16, 18, 20, 22, 22/1, 22/3, 24, 26, 28, 30, 32, 34, 83, 85, 93, 96-А, 97, 98, 101, 103, 104, 105, 106, 107, 109, 111, 114, 115, 116, 117, 119, 120, 121, 122, 123, 124, 125, 126, 127, 129, 130, 131, 132, 133, 135, 136, 138, 139, 140, 141, 142, 143, 144, 145, 146, 147, 150, 152, 153, 154, 158.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Биржан сала дома №71-А, 71, 73, 75, 77, 79, 81, 83, 84, 86, 87, 89, 90, 91, 92, 93, 94, 95, 96, 96-А, 98, 99, 102, 106, 108, 110, 112, 114, 116, 118, 120, 122, 124, 126, 128.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Биржан сала дома №1, 4, 5, 5-А, 7, 8, 9,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Султан Сулейменова дома №1, 1-Б, 3, 3-А, 5, 7, 9, 11, 13, 15, 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Токтар Аубакирова дома №1, 2, 4, 5, 6, 7, 8, 9, 10, 11, 12, 13, 14, 15, 16, 17, 18, 19, 20, 21, 22, 23, 24, 25, 26.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дома №1, 3, 4, 5, 6-А, 6, 8, 10, 11, 12, 13, 14, 15, 16, 17, 18, 19, 20, 21, 22-А, 22, 23, 24, 25, 27, 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Айтеке би дома №1-А, 1-А/2, 2, 6, 8, 10, 12, 14-А, 14, 16, 20, 22, 24, 28.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Махамбет Отемисулы дома №1, 3, 5, 7,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Кенен Азирбаева дома №2, 3, 4, 5,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Ергали Толепова дома №2, 3, 4, 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Алиби Жангельдина дома №1-А, 1, 2, 3, 4-А, 4, 5, 6, 7, 8, 9, 10, 11, 12, 13, 14, 15, 16, 17, 19, 21, 23, 25, 27, 29, 31, 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Нуртуган акына дома №1-А, 1, 2, 3, 4, 5, 6, 7, 8, 9, 10-А, 10, 11, 12, 13, 15, 16, 17, 18, 19, 20, 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Мухтар Ауезова дома №1-А, 1-Б, 1-В, 1-Д, 1, 2, 2-А, 2-Б, 3, 4, 5-А, 5, 6, 7, 8, 9, 10, 11, 12-А, 12, 13, 14-А, 14, 16, 17, 18, 20, 20-А, 21-А, 21, 22, 24, 26.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Абдигани Абжанова дома №1-А, 1-В, 1, 2-А, 2, 3, 4, 5, 6, 8-А, 9, 10, 11, 12, 13, 14, 15, 16, 18, 19, 19-А, 20, 21, 22-А, 22-Б, 23, 24, 25, 26, 27, 28, 29, 31, 32, 33, 35, 35-А.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 дома №1, 2, 3, 4, 6, 7, 8, 10, 11, 12, 13, 14, 15, 16, 17-А, 17, 18, 20-А, 20, 21, 22, 23, 25, 26, 27, 28, 30-А, 30, 31-А, 31, 33, 34, 35, 36, 38, 39-А, 39,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 квартал, дома №1, 5, 6, 7, 9, 10, 15, 16, 17, 18, 22, 25, 27, 28, 29, 30, 31, 35, 38, 42, 43, 44, 45, 47, 51, 52, 53, 54, 55, 59, 60, 61, 63, 64, 66, 68, 79, 88, 89, 94, 95, 97, 101, 102, 111, 112, 123, 130, 131, 138, 140.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Асан кайгы дома №1-А, 1, 2, 3, 5, 6, 7, 8, 10, 11, 12, 13, 14, 18-А, 18, 20, 22, 24-А, 24, 28, 30, 32-А, 32, 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Жубан Молдагалиева дома №1, 1/2, 2, 2/2, 3, 3/1, 3/2, 4, 4/1, 4/2, 5, 5/1, 5/2, 6, 6/1, 6/2, 7, 7/1, 7/2, 8, 8/2, 9, 9/1, 9/2, 10, 10/2, 11/2, 12, 12/1, 12/2, 13, 13/1, 13/2, 13-А, 13А/1, 14/1, 14/2.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Биржан сала дома №1, 2, 3, 4, 5, 6, 7, 8, 9, 10, 11, 12, 13, 14, 15, 16, 17, 18, 19, 20, 21, 22, 23, 24, 25, 26, 27, 28, 29, 30, 31, 32, 33, 34, 35, 36, 37, 38, 39, 40, 41, 42, 43, 44, 45, 46, 47, 48, 49, 50, 51, 52, 53, 54, 55, 56, 57, 58, 59, 60, 61, 62, 63, 64, 65, 66, 67, 68, 69, 70, 72, 74, 76, 78, 80, 82.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Мустафа Шокая дома №1, 1-А, 1-Б, 2-А, 13, 15, 17, 19, 21, 23, 25, 27, 29, 31, 33, 35, 36, 37, 38, 39, 40, 41, 42, 43, 44, 45, 46, 47, 48, 49, 50, 51, 52, 53, 54, 55, 56, 57, 58, 59, 60, 61, 62, 63, 64, 65, 66, 67, 68, 69, 70, 71, 72, 73, 74, 75, 76, 77, 78, 79, 80, 81, 82, 84, 86, 88, 90, 92, 94.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Акан сери дома №1, 2, 3, 4, 5, 6, 7, 8, 9, 10, 11, 12, 13, 14, 15, 16, 17, 18, 19, 20, 21, 22, 23, 24, 25, 26, 27, 28, 29, 30, 31, 32, 33, 34, 35, 36, 37, 38, 39, 40, 41, 42, 43, 44, 45, 46, 47, 48, 49, 50, 51, 52, 53, 54, 55, 56, 57, 58, 59, 60, 61, 62, 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Роза Баглановой дома №42, 43, 44, 45, 46, 47, 48, 49, 50, 51, 52, 53, 54, 55, 56, 57, 58, 59, 60, 61, 62, 63, 64, 65, 66, 67, 68, 69, 70, 71, 72, 73, 74, 75, 76, 77, 79, 81.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№59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"Казалинский транспортно-технический высший колледж" управления образования Кызылординской области, Казалинский район, поселок Айтеке би, улица Достык №66-А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 дома №83, 85, 87, 89, 91, 93, 94, 95, 96, 97, 98, 99, 100, 101, 102, 103, 104, 105, 106, 107, 108, 109, 110, 111, 112, 113, 114, 115, 116, 117, 118, 119, 120, 121, 122, 123, 124, 125, 126, 127, 128, 129, 130, 131, 133, 135, 137, 139, 141, 143, 145, 147, 149, 151, 153, 155, 157, 159, 161, 163, 165, 167, 169, 171, 173, 175, 177.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Мустафа Шокая дома №1, 126, 149, 151, 155, 157,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238, 240, 242, 244, 246.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Сакен Сейфуллина дома №118, 120, 122, 130, 132, 134, 136, 138, 140, 142, 143, 145, 146, 147, 148, 149, 150, 151, 152, 153, 154, 156, 157, 158, 159, 160, 161, 162, 163, 164, 165, 166, 167, 168, 169, 170, 171, 173, 175, 177, 179, 181, 183, 185, 187, 189, 191, 193, 195, 197, 199, 201, 203, 205, 207, 209.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Каныш Сатбаева дома №2, 4, 6, 8, 10, 12, 14, 16, 18, 20, 22, 24, 26, 28, 30, 32, 34, 36, 38, 40, 42, 44, 46, 48, 50, 52, 54, 56, 58, 60, 62, 64, 66, 68, 70, 72, 74, 76, 78, 80, 82, 84, 86, 88, 90, 92, 94, 96, 98, 100, 102, 104, 105, 106, 107, 109, 111, 113, 115, 117, 119, 121, 123, 125, 127, 129, 131, 133, 135, 137, 139, 141, 143, 145, 147, 149, 151, 153, 154, 155, 157, 159, 161, 163, 165, 167, 169, 171, 173, 175, 177, 179, 181, 183, 185, 187, 189, 191, 193, 195, 197.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Султан Аманова дома №3, 4, 5, 6, 7, 8, 9, 10, 11, 12, 13, 14, 15, 16, 17, 18, 19, 20, 21, 22, 23, 24, 25, 26, 27, 28, 29, 30, 31, 32, 33, 34, 35, 36, 37, 38, 39, 40, 41, 42, 43, 44, 45, 46, 47, 48, 49, 50, 51, 52, 53, 54, 55, 56, 57, 58, 59, 60, 61, 62, 63, 64, 65, 67, 68, 69, 70, 71, 72, 73.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Гани Муратбаева дома №1-А, 12, 13, 14, 15, 16, 17, 18, 19, 20, 21, 22, 23, 24, 25, 26, 27, 28, 29, 30, 31, 32, 33, 34.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Жалдыбай жырау дома №6, 7, 8, 9, 10, 11, 12, 13, 14, 15, 16, 17, 18, 19, 20, 21, 22, 23, 24, 25, 26, 27, 28, 29, 30, 31, 32, 33, 34, 35, 36, 37, 38, 39, 40, 41, 42, 43, 44, 45, 46, 47, 48, 49, 50, 51, 52, 53, 54, 56, 58, 60, 62, 64, 66, 68, 70, 72, 74, 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Абжами Айбосынова дома №1, 7, 8, 9, 10, 11, 12, 13, 14, 15, 16, 17, 18, 19, 20, 21, 22, 23, 24, 25, 26, 27, 28, 29, 30, 31, 32, 33, 34, 35, 36, 37, 38, 39, 40, 41, 42, 43, 44, 45, 46, 47, 48, 49, 50, 51, 52, 53, 54, 55, 56, 57, 58, 59, 60, 61, 62, 63, 64, 65, 66, 67, 68, 70, 72, 74, 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Султан Сулейменова дома №10, 12, 14, 16, 18, 20, 22, 24, 26, 28, 30, 32, 34, 36, 38, 40, 42, 44, 46, 48, 50, 52, 54, 56, 58, 60, 62, 64, 66, 68, 70, 72, 74, 76, 78, 80, 82, 84, 86, 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Биржан сала дома №26, 28, 30, 32, 34, 36, 38, 40, 42, 44, 46, 48, 50, 52, 54, 56, 58, 60, 62, 64, 66, 68, 70, 72, 74, 76, 78, 80, 82, 84, 86, 88, 90, 92, 94, 96, 98, 100, 102, 104, 106 ,108, 110, 112, 114, 116, 118, 120, 122, 124, 126, 128, 130, 132, 134, 136, 138, 140, 142, 144, 146, 148, 150, 152, 154.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Куляш Байсейтовой дома №1, 2, 3, 4, 5, 6, 7, 8, 9, 10, 11, 12, 13, 14, 15, 16, 17, 18, 19, 20, 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(переулок) Достык дома №1, 1-Б, 2, 2-А, 4, 5, 6, 7, 8, 9, 10, 11, 12, 13, 14, 15, 16, 17, 18, 19, 20, 21, 22, 23, 24, 25, 26, 27, 28, 29, 30, 30-А, 31, 32, 33, 34, 34-А, 35, 36, 37/10, 37/32, 38, 39, 40, 41, 41-А, 42, 43, 44, 45, 46, 47, 48, 49, 49-А, 50, 51, 52, 53, 54, 55, 56, 60, 62, 62-А, 64.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Абилхайыр хана дома №31, 33, 39, 41, 43, 45, 47, 49, 51, 53, 55, 57, 59, 59-A, 63, 65, 67, 69, 71, 73, 75, 77, 77-A, 79, 81, 81-A, 84, 85, 86, 87, 88, 89, 90, 91, 92, 95, 96, 97, 97-A, 98, 98-A, 100, 102, 103, 103-A, 104, 105, 106, 107, 109, 110, 111, 113, 113-A, 114, 116, 118, 118-A, 118-Б, 120, 120-A, 120/1, 120/2, 120/3, 120/4, 120/5, 120/6, 120/8, 120/10, 120/11, 120/12, 120/13, 122-A, 124, 128, 128-A.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Абилхайыр хана дома №1, 1-A, 2, 3, 4, 5, 7, 11, 13, 15.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Нуртаза Есбосынова дома №1, 2, 4, 5, 6, 7, 9, 9-A.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№60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"Школа-лицей № 249 имени Ержигита Бозгулова" отдела образования по Казалинскому району" управления образования Кызылординской области",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район, поселок Айтеке би,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Жанкожа Нурмухамедулы №128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Даулеткерей дома №1, 3, 4, 5, 6, 7, 8, 9, 10, 11, 12, 13, 14, 15, 16, 17, 18, 19, 21, 23, 25, 27, 29, 30, 31, 32, 33, 35, 37, 38, 39, 40, 41, 42, 42-А, 43, 44, 45, 46, 48, 49, 50, 51, 52, 53, 53-А, 53-Б, 54, 55, 56, 57, 58, 59, 60, 62, 64, 65, 66, 67, 68, 69, 70, 71, 72, 73, 74, 75, 76, 77, 78, 79, 80, 83, 84, 85, 86, 87, 88, 89, 90, 91, 92, 93, 94, 95, 96, 102, 103, 105, 107, 108, 108-А, 109, 110, 110-А, 112, 113, 114, 115, 117, 110-А, 113, 115, 117.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дома №11, 12, 13-А, 15, 17, 18, 19, 20, 21, 22, 23, 24, 25, 26, 27, 28, 29, 30, 31, 32, 36, 38, 40, 41, 42, 43, 44, 45, 46, 48, 49, 50, 51, 53, 54, 55, 56, 58, 64, 66, 68, 91, 92, 94, 96, 97, 99, 100, 104.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Шакизада Акбаева дома №1, 2, 3, 4, 5, 6, 7, 8, 9, 10, 11, 12, 13, 14, 18, 20, 21, 22, 23, 24, 25, 26, 27, 28, 29, 30, 31, 32, 33, 34, 35, 36, 37, 38, 39, 40, 41, 42, 43, 44, 45, 46, 47, 48, 49, 50, 51, 52, 53, 54, 55, 56, 57, 58, 59, 60, 61, 62, 63, 64, 65, 66, 67, 68, 69, 70, 71, 72, 73, 74, 75, 76, 77, 78, 79, 80, 81, 82, 83, 85, 87, 89, 91, 93, 95.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Кызылбас палуана дома №2, 3, 4, 6, 7, 8, 9, 10, 11, 12, 14, 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Талант Борикулакова дома №2-А, 2-Б, 3, 4-А, 4-Б, 5, 6, 7, 8, 9, 10,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Талант Борикулакова дома №1, 2, 3, 4, 6,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Жалантос батыра дома №3, 4, 5, 6, 7, 8, 9, 10, 11, 12, 13, 14, 15, 16, 17, 18, 19, 20, 21, 22, 23, 24, 25, 26, 27, 28, 29, 30, 31, 32, 33, 34, 35, 36, 37, 38, 39, 40, 41, 43, 44, 45, 46, 47, 48, 49, 51, 52, 52-А, 53, 53-А, 55, 56, 57, 57-Б, 58, 59. 60, 61, 63, 71-Б, 65, 69, 79.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Жалантос батыра дома №1, 1-А, 2, 2-А, 3, 4, 5, 6, 8, 9, 9-А, 10, 13, 15, 17, 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Анапия Узакбаева дома №1, 1-А, 2, 2-А, 3, 4, 5, 6, 7, 8, 9, 10, 11, 12, 13, 14,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Сыдык Байкобекова дома №1, 1-А, 2, 3, 3-А, 5, 7, 9, 10, 12, 14, 16, 17, 19, 19-А, 20, 21, 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Кашакбай Пиримова дома №1, 3, 5, 7, 9,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Дауирхан Айдарова дома №206, 253, 263, 269, 271, 275, 277, 291, 292, 299, 301, 303, 311, 313, 317, 319.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Плис Нурпейсова дома №69, 70, 71, 72, 73, 74, 75, 76, 77, 79, 80, 81, 82, 83, 84, 85, 86, 87, 88, 92-А, 104, 104-А, 106, 114.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№2, квартиры №1, 3,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Магзаман аулие дома №12, 13, 14, 15, 16, 17, 18, 19, 20, 21, 22, 23, 24, 25, 26, 27, 28, 29, 30, 31, 33, 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Агайынды Талканбаевы дома №9, 15, 27, 41, 47, 53, 55, 61.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Канагат Ерниязова дома №1, 5, 7, 9, 11, 13, 120, 122.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Строение дома №221, 222, 223, 224.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Жумагали Сайна дома №2-А, 4, 6, 8, 11, 13, 14, 16, 17, 19, 20, 21, 23, 24, 25, 27, 28, 29, 29-А, 31, 31-А, 32, 34, 35, 36, 37, 38, 40, 48, 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Мадина Ералиевой дома №136, 146, 150, 156, 158, 162, 178, 180, 188, 198, 206, 206-А, 214.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Кемал Бегалиева дома №1, 2, 3, 4, 5, 6, 7, 8, 9, 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Жакас Шерипова дома №2, 3, 4, 5, 6, 7, 8, 9, 10, 11, 13, 15, 17, 19, 21,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квартал, дома №1, 1-А, 1-Б, 2, 3, 4, 5, 6, 8, 9, 11, 12, 13, 15, 16, 17, 20, 21, 22, 26, 28, 31, 33, 35-А, 36, 39, 40, 41, 42, 43, 45, 46, 47, 47-А, 49, 51, 52, 54, 55, 56, 57-А, 58, 59, 60, 61, 62, 63, 63-А, 64, 64-А, 65, 66, 67, 68, 69, 70, 71, 72, 73, 74, 75, 76, 77, 78, 79, 80, 81, 82, 83, 84, 85, 86, 86-А, 87, 88, 89, 90, 90-А, 91, 92, 92-А, 93, 94, 95, 96, 97, 98, 98-А, 99, 100, 102, 102-А, 103, 105, 106, 106-А, 107, 109, 110, 112, 115, 116, 118, 119, 120, 121.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квартал, дома №21-А, 36, 105, 112, 120, 124, 126, 128, 146, 152, 168, 236, 316.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Жиренше шешен дома №1, 2, 3, 4, 5, 6, 8, 10, 10-А, 11, 12, 14, 16, 20, 22, 24, 26, 30, 30/1, 30-А, 32, 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Актан батыра дома №1, 2, 3, 4, 5, 6, 7, 8, 9, 10, 11, 12, 13, 14, 15, 16, 17, 18, 20.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№61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216 имени К. Сатбаева" отдела образования по Казалинскому району" управления образования Кызылординской области", Казалинский район, поселок Айтеке би, улица Жанкожа Нурмухамедулы №92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Ахан Култасбекова дома №1, 2, 3, 4, 5, 6, 7, 8, 10, 11, 12, 14, 15, 16, 17, 18, 20, 21, 22, 23, 24, 25, 26, 27, 28, 29, 30, 31, 32, 33, 34, 35, 36, 37, 38, 39, 40, 40-А, 41, 42, 43, 44, 46, 48, 50, 52, 54.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Бекарыстан би дома №1, 2, 2-А, 3, 4, 5, 6, 6-А, 7, 8, 9, 10, 11, 12, 13, 14, 15, 16, 17, 18, 19, 20, 21, 23, 24, 25, 27, 28, 29, 31, 32, 33, 34, 35, 36, 37, 38, 39, 41, 43.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Абилхайыр хана дома №1, 1-А, 1-Б, 2, 2-А, 2-В, 3, 3-А, 3-Б, 4, 5, 6, 7, 7-А, 8, 9, 11, 11-Б, 12, 13, 14, 15, 16, 17, 18, 19, 20, 21, 22, 23, 24, 25, 26, 27, 28, 29, 30, 34, 36, 38, 40, 44, 44-А, 46, 48, 50, 52, 56, 58, 60, 62, 64, 66, 68, 70, 74, 78, 80, 82.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Жанкожа Нурмухамедулы дома №32, 36, 38, 39, 42, 43, 45, 46, 47, 48, 50, 51, 54, 55, 57, 58, 59, 61, 62, 63, 64, 65, 66, 67, 68, 69, 70, 71, 72, 75, 77, 78, 79, 80, 81, 83, 83/2, 83/8, 85, 85/1, 85/7, 85/8, 86, 87, 90, 93/1, 93/3, 93/7, 95/2, 95/4, 103-А.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Жанкожа Нурмухамедулы дома №2, 2-А, 4, 6, 8, 10.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Жусипбек Аймауытова дома №38, 40, 42, 44, 45, 46, 47, 48, 49, 50, 51, 52, 53, 54, 55, 56, 57, 58, 59, 61, 63, 65, 69, 71, 73.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дома №42, 44, 49, 51, 53, 56, 57, 58, 59, 63, 64, 65, 67, 68, 69, 70, 71, 72, 73, 74, 74-Б, 75, 77, 78, 79, 80, 81, 83, 84/1, 84/2, 85, 85/4, 85/6, 85/7, 86, 86/4, 86/5, 86/7, 87/7, 87/8, 89-А, 90, 90/5, 90/7, 90/8, 91, 93/3, 93/4, 96.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Каныш Сатпаева дома №1, 2, 3, 4, 5, 6, 7, 9, 10, 11, 12, 13, 14, 15, 16, 17, 18, 19, 20, 21, 22, 23, 23-А, 24, 25, 26, 26-А, 27, 28, 29, 30, 31, 32, 32-А, 33, 34, 35, 36, 37, 38, 39, 40, 41, 42, 43, 44, 45, 46, 47, 48, 49, 50, 52, 53, 54, 55, 56, 57, 58, 59, 60, 61, 62, 63, 64, 65, 66, 67, 68, 69, 70, 70/2, 70/4, 70/5, 70/6, 70/10, 70/11, 70/13, 71, 73, 74, 75, 76, 77, 79, 80, 81, 82, 83, 85, 87, 89, 91, 93, 95, 97, 99, 101, 103.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Каныш Сатпаева дома №1, 1-А, 2, 3, 4, 5, 6, 7, 8, 9, 9-А, 11, 12, 13, 14, 15, 16, 17, 18.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Сакен Сейфуллина дома №1, 3, 5, 7, 9, 11, 13, 15, 17, 19, 21, 23, 25, 29, 31, 33, 35, 37, 39, 41, 43, 45, 47, 53, 57, 59, 61, 63, 64, 65, 66, 67, 68, 69, 70, 71, 72, 73, 74, 75, 76, 77, 78, 79, 81, 82, 83, 84, 85, 86, 89, 91, 93, 94, 96, 97, 98, 99, 100, 101, 102, 103, 104, 105, 106, 107, 110, 111, 112, 113, 114, 115, 116, 117, 119, 121, 123, 125, 127, 129, 133, 135, 137, 141, 143.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Султан Сулейменова дома №21, 23, 25, 27, 29, 31, 33, 35, 37, 39, 41, 43, 45, 47, 49, 51, 53, 55, 57, 59, 61, 63, 65, 67.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Токтар Аубакирова дома №27, 28, 29, 30, 31, 32, 33, 34, 35, 36, 37, 38, 39, 40, 41, 42, 43, 44, 45, 46, 47, 48, 49, 50, 51, 52, 53, 55, 56, 57, 58, 59, 59-А, 59-Б, 60, 61, 62, 63, 64, 66, 68, 70, 72, 74, 76, 76-А, 78, 82, 84, 84-А, 86.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Ахмет Байтурсынова дома №57, 59, 63, 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Абубакир Тыныбаева дома №20, 22, 24, 26, 27, 28, 29, 30, 31, 32, 33, 34, 34-А, 35, 36, 37, 38, 38-А, 39, 40, 41, 42, 43, 44, 45, 46, 46-А, 47, 48, 49, 50, 51, 52, 53, 54, 55, 56, 57, 58, 58-А, 59-А, 60, 60-А, 61, 62, 63, 64, 65, 65-А, 67, 68, 69, 70, 72, 74, 76.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Абубакир Тыныбаева дома №1, 2, 3-А, 6, 7, 8, 9, 11, 12, 13, 15, 16, 18, 22, 24, 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Умбет би дома №2, 3, 3-А, 4, 5, 6/1, 6/11, 6/12, 7, 8/2, 9, 9-А, 10, 11/1, 11/3, 11/4, 11/6, 11/7, 11/8, 13/3, 13/4, 13/5, 13/6, 13/7, 13/8, 13/9, 13/11, 13/12, 13/13, 13/14, 13/16, 16, 18, 20, 22, 24, 24-А, 25, 26, 28, 32, 34, 36, 37, 38, 39, 40, 41, 43, 45, 47, 49, 51, 53, 55, 57, 59, 63.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Райымбек батыра дома №1, 2, 3, 4, 5, 6, 7, 8, 9. 10, 11, 12, 13, 14, 15, 16, 17, 18, 19, 20, 20-А, 21, 22, 23, 24, 25, 27, 28, 29, 30-А, 30-Б, 31, 32, 33, 34, 35, 37, 39, 39-А, 41, 43, 47, 49, 51.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дома №27, 29, 30, 30-А, 30-Б, 31, 32, 33, 34, 35, 36, 37, 37-А, 38, 39, 39-А, 39-Б, 40, 41, 42, 43, 44, 45, 45-А, 46, 47, 48, 48-А, 49, 50, 51, 52, 53, 53-А, 53-Б, 54, 56, 57, 58, 58-А, 59, 60, 61, 62, 63, 64, 65, 67, 69, 73, 75, 77, 78, 79, 80, 81, 83, 89, 91, 93, 101, 136.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Нурадина Ермекова дома №1, 2, 3, 4, 5, 6, 7, 8, 8-А, 9, 10, 11, 12, 13, 14, 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Шамша Бисембаева дома №1, 2, 3, 4, 5, 6, 7, 8, 9, 10, 11, 12, 14, 15, 16, 17, 18, 19, 20, 20-А, 20-Б, 21, 22, 23, 24, 26, 27, 28, 29, 30, 31, 32, 33, 34, 35, 36, 37, 38, 39, 40, 41, 42, 45, 47, 49, 51.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№62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 226 имени Б.К. Мергенбаева" отдела образования по Казалинскому району" управления образования Кызылординской области", Казалинский район, поселок Айтеке би, улица Умбет би №8-А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дом №96-А, квартиры №1, 2, 3, 4, 5, 6, 7, 8.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Елеу Кушербаева дома №1, 2, 3, 4, 5, 6, 7, 8, 9, 10, 11, 12, 13, 14, 15, 16, 17, 18, 19, 20, 21, 22, 23, 24, 25, 26, 29, 30, 31, 32, 33, 34, 35, 36, 37, 38, 39, 40, 41, 42, 43, 44, 45, 46, 47, 48, 49, 50, 51, 52, 53, 54, 55, 56, 57, 58-А, 59, 60, 61, 61-А, 62, 63, 64, 65, 66, 67, 68, 69, 70, 71, 72, 73, 74, 75, 76, 77, 78, 79, 80, 81, 82, 83, 84, 85, 86, 87, 88, 89, 89-А, 90, 91, 92, 93, 94, 95, 96, 97, 98, 99, 102, 104, 106, 108, 110.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дома №95-А, 100, 102, 102-А, 103, 104, 105, 106, 107, 108, 109, 111, 113, 115, 119, 121, 125, 125-А, 127, 129, 131, 131-А, 133-А, 135, 135-А, 137, 139, 141, 141-В, 143, 145, 147, 147-Г.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№95-А, квартиры №1, 2, 3, 4, 5, 6,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№102, квартиры №1, 2, 3, 4, 5, 6,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№103,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№105,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№107,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№109,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№111,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№113,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№115,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№119,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№121,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№125, квартиры №1, 2, 3, 4, 5, 6, 7, 8, 9, 10,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№125-А, квартиры №1,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№127, квартиры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№129, квартиры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№131, квартиры №1, 2, 3, 4, 5, 6, 7, 8, 9, 10,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№131-А, квартиры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№135, квартиры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№135-А, квартиры 1,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Жанкожа Нурмухамедулы дом №137, квартиры №1, 2, 3, 4, 5, 6, 7, 8, 9, 10, 11, 12, 13, 14, 15, 16, 17, 18.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№139, квартиры №1, 2, 3, 4, 5, 6, 7, 8, 9, 10,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№141, квартиры №1, 2, 3, 4, 5, 6, 7, 8, 9, 10, 11, 12, 13,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№143,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Нурмухамедулы дом №145,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дома №1-А, 1-Б, 1-В, 1-Г, 1-Д, 1-Е, 3, 3-Б, 5, 6, 7, 8, 9, 11, 12, 13, 15, 16, 17, 18, 19, 21, 22, 22-А, 23, 26, 28, 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 №5, квартиры №1, 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 №7,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 №9, квартиры №1, 2, 3, 4, 5, 6, 7, 8, 9,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 №16, квартиры №1, 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 батыра дома №2, 2-А, 3, 4, 5, 6, 7, 8, 9, 10, 11, 12, 13, 14, 16, 17, 18, 19, 20, 21, 22, 23, 24, 25, 26, 27, 28, 29, 30, 32, 33, 34, 35, 36, 37, 38, 39, 40, 41, 42, 43, 44, 45, 46, 48, 49, 50, 51, 54, 55, 56, 57, 59, 60, 60-А, 61, 63, 65, 67, 68, 69, 71, 72, 73, 74, 75, 76, 77, 78, 79, 80, 81, 82, 84, 85, 86, 87, 88, 89, 90, 91, 92, 93, 97, 100.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Токтар Аубакирова дома №65, 65-А, 69, 69-А, 69-Б, 71, 73, 75, 77, 79, 81, 83, 85, 87, 88, 89-А, 90, 91, 92, 92-Б, 93, 95, 96, 97, 98, 99, 100, 101, 102, 103, 104, 105, 106, 107, 107-А, 108, 109, 109-Б, 110, 110-А, 110-Б, 111, 112, 113, 113-А, 114, 114-А, 115, 116, 117, 118, 118-А, 119, 119-А, 120, 120-А, 121, 123, 124, 125, 127, 128, 130, 130-А, 132, 132-А, 132-Б, 134, 134-А, 134-Б, 136, 136-А, 138, 139, 140, 140-А, 142, 148, 152.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Жакып Ахметова дома №1, 2, 3, 4, 5, 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Умбет би дома №25, 27, 29, 31, 33.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№63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234 имени Ж. Жабаева" отдела образования по Казалинскому району" управления образования Кызылординской области",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Кобыланды батыра 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Алии Молдагуловой дома №1, 2, 3, 4, 5, 6, 7, 8, 9, 10, 11, 12, 13, 15, 16, 17, 19, 21, 25, 27, 29, 33, 35, 37, 39, 39-A.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Бегим ана дома №1, 1-A, 2, 3, 4, 5, 6, 7, 8, 9, 10, 11, 12, 13, 14, 15, 16/1, 16/2, 17, 18/1, 18/2, 19, 20, 21, 22, 23, 24, 25, 26, 28, 29, 30, 32, 33, 36, 37, 38, 40, 41, 43, 44-A, 45, 46, 47, 48, 49, 50, 51, 52, 53, 54, 55, 57, 58, 59, 61, 65.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Жалдыбай жырау дома №55, 57, 59, 61, 63, 65, 67, 67-A, 69, 71, 78, 80, 82, 84-A, 86, 88, 90, 92, 94, 96, 97, 98.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Жанибек батыра дома №1, 2, 3, 4, 5, 6, 7, 8, 9, 10, 11, 12, 14, 15, 16, 17, 17-A, 19, 23, 25, 27, 27-A.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Кобыланды батыра дома №1, 2, 2-Б, 3, 4, 4-А, 4-Б, 4-В, 5, 6, 6-Г, 7, 7-А, 8, 9, 9-А, 10, 11, 12, 13, 14, 14-А, 15, 16, 18, 18-А, 19/1, 19/2, 19/3, 19/4, 19/5, 19/6, 19/7, 21, 23, 24, 26, 28, 30, 53, 53/3, 53/5, 53-А, 53-Б, 55, 59, 59-Б.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Кыз Жибека дома №1, 2, 3, 4, 5, 6, 7, 9, 10, 11, 14, 15, 16, 17, 18, 19, 20, 21, 22, 23, 24, 25, 25-А, 25-Б, 26, 27, 29, 30, 31, 31-А, 31-Б, 32, 33, 33-А, 34, 35, 35-А, 36, 40, 41, 42, 44, 45-А, 46, 47, 49-А, 50, 52, 53, 54, 55, 56, 60.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Малик Габдуллина дома №1, 2, 4, 5, 5-А, 6, 8, 9, 11, 12, 13, 14, 15, 16, 17, 18, 19, 20, 21, 22, 23, 24, 25, 27, 31, 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Наби Жалимбетова дома № 1, 2, 3, 4, 5, 6, 7, 8, 9, 10, 11, 12, 13, 14, 15, 16, 17, 18, 19, 20, 21, 23, 25, 27, 29, 31, 33, 35, 37, 39, 41, 43, 48, 49.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Нуртугана Жубатулы дома №1, 2, 3, 4, 4-А, 5, 7, 8, 9, 10, 11, 12, 13, 14, 15, 16, 17, 18, 19, 20, 21, 22, 24, 25, 26, 27, 28, 29, 30, 32, 33, 34, 35, 38, 38-А, 39, 39-А, 41, 41-А, 43, 45, 47, 48, 49, 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Сартай батыра дома №1, 1-А, 2, 2-А, 3, 5, 7, 7-А, 8, 9-А,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Сыдык Жаримбетова дома №1, 2, 2-А, 3, 4, 5, 6, 7, 8, 9, 10, 11, 12, 13, 14, 15, 16, 17, 18, 20, 21, 22, 23, 23-А, 24, 25, 26, 27, 28, 29, 29-А, 30, 31-А, 32, 33, 34, 35, 36, 37, 39, 41, 42, 45, 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Урмаша Туктибаева дома №1, 2, 5, 7, 9, 11, 12, 13, 15, 16, 17, 18, 19, 20, 22, 23, 24, 25, 26, 27, 28, 29, 31, 32, 33, 34, 35, 36, 39, 40, 41, 43-А, 44, 46, 48, 50, 52.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№64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91 имени Г. Муратбаева" отдела образования по Казалинскому району" управления образования Кызылординской области", Казалинский район, сельский округ Г.Муратбаева, село Г.Муратбаева,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Актан батыра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Г.Муратбаева сельского округа Г.Муратбаева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№65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17 имени Г. Муратбаева" отдела образования по Казалинскому району" управления образования Кызылординской области", Казалинский район, города Казалинск,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№43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Урмаш Туктибаева дома №46, 48, 50, 52, 54, 56, 58, 60, 60/1, 62, 66/1, 66/2, 68/1, 68/2, 70/1, 70/2, 72/1, 72/2, 74/1, 74/2, 76/1, 76/2, 76/3, 76/4, 78/1, 78/2, 78/3, 78/4, 80.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Коркыт ата дома №23-А, 25, 27, 29, 31, 37, 43, 47, 49, 51, 53, 55, 55-А.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батыр дома №2, 4, 8, 12, 14, 20/1, 20/2, 24, 25, 27, 28-А, 29, 29-А, 30, 32, 32, 34, 37, 39, 41, 43, 47, 49, 51, 53, 55, 55-А, 57, 59, 61, 63, 65, 67, 69, 71, 73, 75,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Хегай Гер Сек дома №3, 5, 7, 7-А, 8, 9, 10, 11, 12, 13, 14/1, 14/2, 14/3, 14/4, 14/5, 14-А, 14-Б, 15, 16/1, 16/2, 16/4, 17, 18, 19, 21-А, 23, 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 дома №3, 5, 7, 9-А, 11, 12, 13, 14/1, 14/2, 14/3, 14/4, 15, 16, 17, 18, 19, 20, 21, 22, 23, 24/1, 25, 26, 26-А, 27, 28, 29-А, 30/1, 30/2, 31, 33, 35/1, 35/2, 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Кайрат Рыскулбекова дома №3, 5, 9, 9-А, 11, 12, 13, 14, 16, 17, 18,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Серикбай Жакеева дома №8, 10, 12, 14, 15, 15-А, 16, 17, 19, 21,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 Муканова дома №11, 13, 14, 15-А, 15, 17 ,18, 20,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Бердикен Мергенбаева дома №8, 9, 9-А, 10, 11,12, 13, 14-А,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Тунгишбай Сегизова дома №10/1, 11, 12, 16, 18, 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Казалы дома №10, 11, 12/1, 12/2, 13, 14, 15, 16, 17, 19, 23, 25/1, 25/2, 26/1, 26/2, 27, 28, 30, 31, 32, 32/2, 33, 35, 37, 40, 40/1, 40/2, 42/1, 42/2, 44/2, 46/1, 46/2, 48/1, 50/1, 50/2, 52/1, 52/2.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Жалантос Баһадур дома №20, 22, 24, 29, 31, 33, 37, 39, 41/1, 41/2, 41/3, 41/4, 41/5, 41/6.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Геннадий Шляпина дома №19/1, 19/2, 19, 21, 22, 23, 25, 26, 29, 28, 30, 32, 33, 34, 35/1, 35/2, 36, 37/1, 37/2, 38, 39, 39/1, 39/2, 40, 41/1, 41/2, 42, 44, 43/1, 43/2.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Мухамеджан Ерлепесова дома №21, 21-А, 23, 25, 28, 32, 34, 34-А.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Каныш Сатбаева дома №17, 18, 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Тапбай Кулкашова дома №13, 15, 17, 18, 20, 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Мыктыбай Жанузакова дома №14, 18, 18-А, 20, 23, 25, 26, 27, 30, 33, 34, 35-А, 35, 37, 39, 41, 43, 45, 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Ертас Болекбаева дома №1, 1-А, 2/1, 2/2, 2/3, 2/4, 3, 4, 4/1, 4/2, 5, 6, 7, 8, 9, 10, 11, 12, 13, 14, 15, 16, 17, 18, 19, 20, 20-А, 22, 23, 24, 24/2, 25-А, 25-Б, 26, 28, 29, 30, 31, 32, 33, 34, 35, 37, 39, 40-А, 41, 43, 45, 47, 48, 48-Б, 49, 55, 55-А, 57, 59, 61, 63, 65, 67, 70/1, 70/2, 71, 73,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Гани Муратбаева дома №1, 2, 3, 4/1, 4/2, 5, 6/1, 6/2, 7-А, 9, 10, 11, 11-А, 12, 13, 15, 17, 19, 21, 23, 25, 27, 29, 33, 35/1, 35/2.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Аскар Токмагамбетова дома №1/1, 1/2, 2, 3/1, 3/2, 4, 5/1, 5/2, 6, 7/1, 7/2, 8, 9, 10, 11, 12, 12-А, 13, 14, 15, 16, 16/2, 17, 18, 20, 22, 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Ыбырай Жахаева дома №1, 1-А, 2, 2-А, 3, 4, 5, 6, 7, 10, 11, 11-А, 11-Б, 12/1, 12/2, 13, 14/1, 14/2, 16/1, 16/2, 18/1, 18/2.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дома №2/1, 2/2, 3/1, 3/2, 4/1, 4/2, 5/1, 5/2, 6/1, 6/2, 7/1, 7/2, 8/1, 8/2, 9, 10/1, 10/2, 11/1, 11/2, 12/1, 12/2, 13-А, 14/1, 14/2, 15/1, 15/2, 16/1, 16/2, 17/1, 17/2, 18/1, 18/2, 19/1, 19/2, 20/1, 20/2, 21/1, 21/2, 22, 24, 26, 28/1, 28/2, 30/1, 30/2, 32/1, 32/2, 34/1, 34/2, 36/1, 36/2, 38/1, 42/1, 42/2, 44, 44/1, 44/2, 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Ильяс Жансугирова дома №1, 2-А, 4, 5, 5-А, 6, 7, 8, 11, 13, 13-А, 17, 19, 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Курмангазы Сагырбайулы дома №1, 1-А, 2, 4, 5, 6, 9, 8, 10, 11, 12, 13, 14-А, 14-Б, 15, 19, 19-А, 21, 23, 25, 25-А, 36, 38, 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Мамай Рахашулы дома №1, 2, 2-А, 3, 4, 5, 6, 7.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№66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"Казалинский аграрно-технический колледж" управления образования Кызылординской области", Казалинский район, город Казалинск, улица Жамбыл Жабаев №24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Урмаш Туктибаева дома №1, 2, 1-Б, 3 ,4, 5, 6, 7, 7-А, 8, 9, 10, 11, 12, 14, 16, 18, 20, 22, 24, 26, 28, 30, 32, 34, 36, 38, 40.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Абай Кунанбаева дома №40, 42, 44, 46, 47, 48, 49, 50, 51, 52, 53, 54, 55, 56, 57, 58, 59, 60, 61, 62, 63, 65, 67, 69, 71.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 Жабаева дома №31, 33, 35, 37, 39, 41, 43, 45, 46, 47, 48, 49, 51, 52, 53, 53-Б, 54, 55, 56, 58, 59, 60, 62, 63, 64, 65, 66, 67, 68, 69, 70, 71, 72, 73, 74, 75, 76, 77, 78, 79, 80, 84, 86, 88.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Шохан Уалиханова дома №36, 38, 39, 40, 41, 42, 43, 44, 45, 47, 47-А, 48, 49, 50, 51, 51-А, 52, 53, 53-А, 54, 57, 57-А, 58, 59, 60-А, 62, 63, 64, 65, 66, 67, 68, 69, 70, 71, 72, 73, 74, 75, 76, 77, 79, 80, 84, 86, 88, 88-А.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Бекетай би дома №30, 32, 34-А.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Коркыт ата дома №30-А, 38, 40, 42, 46, 48, 50, 52, 54, 56, 58, 60, 62, 64, 64-А, 66, 68.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Ыбырай Алтынсарина дома №1, 1-А, 2, 4, 6, 8, 10/1, 10/2, 10/3, 10/4.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Кайрат Рыскулбекова дома №6, 8, 8-А,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Серикбай Жакеева дома №1, 2, 4, 5, 6, 7, 9, 11, 13, 15-А,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 Муканова дома №2, 3, 4, 5, 6, 7, 8, 9, 10,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Бердикен Мергенбаева №1, 2, 3, 4, 5, 6, 7, 9-А,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Тунгишбай Сегизова дома №4, 5, 6, 7, 8,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Казалы дома №1, 2, 3, 4, 5, 6, 8/1, 8/2,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Жалантос Бахадура дома №1/1, 1/2, 2, 3-А, 4, 5, 6, 6-А, 7, 8, 9, 10, 11, 13, 15, 17, 19, 21, 23-А, 25, 27-А.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Геннадий Шляпина дома №1, 2, 3, 4, 5, 6, 7, 8, 9, 10, 11, 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Мухамеджан Ерлепесова дома №1, 1-Б, 2, 3-А, 4, 5, 5-А, 6, 8, 9, 10, 11, 13, 14, 15, 16, 17, 18, 19, 20, 22, 24, 24-А, 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Каныш Сатбаева дома №4, 5, 5-А, 6, 8, 11, 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Тапбай Кулкашева дома №1, 3, 4, 6, 7, 8, 9, 10, 12, 14, 14/2.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Мыктыбай Жанузакова дома №1, 2, 3, 4, 5, 6, 7, 8, 9, 9-А, 10, 11, 12, 13, 17, 21/1, 21-А.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Сырдария дома №5, 7, 9, 11, 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Ергали Кожаназарова дома №1, 3, 5, 7, 9, 10, 11, 13, 15, 17, 19, 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Бегимбай Косаева дома №1, 2, 3, 4, 5, 7, 8, 9, 11, 13, 14, 15, 16, 17/1, 17/2, 17/3, 17/4, 18, 19, 23, 25, 27, 29/1, 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 Момышулы дома №11, 4, 5, 7, 9, 10, 11, 12, 13, 14, 16, 18, 21, 22, 23, 27, 29, 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Сергали Толыбекова дома №1, 2, 2-А, 3, 4, 5, 5-А, 6/1, 6/2, 6/3, 6/4, 6/5, 6/6, 6/7, 6/8, 7/1, 7/2, 7/3, 7/4, 7/5, 7/6, 7/7, 7/8, 7-А, 8/1, 8/2, 8/3, 8/4, 8/5, 8/6, 8/7, 8/8, 10, 11-А, 11-Б, 12, 13, 14, 16-А, 17, 18, 19, 20, 22, 23, 24, 25, 26, 26-А, 27, 29, 30, 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Калжан Нурмаханова дома №1, 1-А, 2, 3, 3-А, 4, 6, 6-А, 7, 8, 9, 9-А, 11,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Байхон Байболсынова дома №1, 2, 5, 6, 6-А, 8, 9, 10, 11, 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 Ауезова дома №2, 4, 6, 8, 10, 11,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Жумабай Бакишева дома №1, 2, 3, 4, 5, 6, 7, 8, 9,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Зинаддин Булакбаева дома №1, 2, 3, 5, 6, 6-А, 6-Б, 6-В, 7, 8-А, 9-А.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Мендилла Кузенбаева дома №1, 2, 2-А, 3, 4, 5, 6-А, 7,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Сакен Сейфуллина дома №1, 2, 3, 4, 4-А, 5, 6, 7, 8-А, 9, 10, 11, 12, 13-А, 15,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Ермекбай Кодасова дома №1, 2, 3, 4, 5, 6, 7, 8, 9, 10, 11, 12, 13, 14, 15, 16,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Ахметбек Кыстауова дома №1, 2, 3, 4, 5-А, 6, 7, 8, 9, 11, 13, 13-А, 15, 17, 19, 21,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Каражан Отепбергенова дома №1, 2, 3, 3-А, 3-Б, 3-В, 4, 5, 6, 7, 8, 9, 10, 11, 12, 13, 14, 14-А, 15, 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Анес Нарымбетова дома №1-А, 2, 3, 4, 5, 6-А, 7, 7-А, 8, 9, 10, 11, 12,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Талгатбек Кулахметова дома №1, 2, 3, 4, 5, 6, 7, 8, 9, 10, 11, 12, 13, 14, 15-А, 15, 16, 17, 18, 19, 20, 20-А, 21, 22, 23, 24-А, 25, 26, 27, 31, 33, 35.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 дом №1.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№67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 16 имени М. Горького" отдела образования по Казалинскому району" управления образования Кызылординской области", Казалинский район, город Казалинск, улица Жамбыл Жабаев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Урмаш Туктибаева дома №13, 17, 17-А, 21, 23, 27-А, 29, 29-А, 33, 35, 37, 39, 41, 43, 45, 47/1, 47/2, 49/1, 49/2, 49/4, 49/5, 49/6, 49/7, 49/8, 51/1, 51/2, 51/3, 51/4, 51/5, 51/6, 51/7, 51/8, 53, 55, 57.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Абай Кунанбаева дома №1, 2, 3, 4, 5, 6, 7, 8, 9, 10, 11, 12, 13, 14, 15-А, 15-В, 17, 18, 19, 20, 21, 22, 23, 24, 25, 26, 27, 28, 28-А, 29, 30, 31, 32, 33, 34, 35, 36, 37, 38, 39, 41, 43, 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 Жабаева дома №1, 2, 3, 4, 5, 5-А, 6, 8, 9, 10, 11, 13, 13-А, 14, 15, 16, 17, 18, 19, 19-А, 19-Б, 20, 22, 23, 24, 24-Б, 25/1, 25/2, 26, 27, 28, 30, 32, 34, 36, 38, 42, 44.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Шохан Уалиханова дома №2-А, 3, 4, 5, 6, 7, 8, 9, 10, 11, 12-А, 13, 14, 15, 16, 17, 18, 19, 20, 21, 22, 23, 24, 25, 26, 27, 28, 29, 30, 31, 32, 33, 34, 35, 37.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Бекетай би дома №1, 1-А, 2, 3, 4, 5, 6, 7, 8, 9, 10, 11, 12, 13, 14, 15, 15-А, 18, 19, 20, 21, 22, 23, 24, 25, 26, 27, 28, 28-А, 28-Б, 29, 31, 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Коркыт ата дома №1-А, 1, 2, 3, 4, 5, 6, 8, 9, 10, 11, 12, 13, 14, 15, 16, 17, 18, 19, 19/2, 20/2, 20/3, 21, 22, 22-А, 23, 24, 26, 28, 28-Б, 30-А.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Жанкожа батыр дома №1-А, 1, 3, 5, 7/2, 7/3, 9, 11/1, 13/1, 13/2, 15/1, 15/2, 17/1, 19/1, 19/2, 21,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Хегай Гер Сек дома №2-А, 2/1, 2/2, 4/1, 4/2, 6/1, 6/2.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Алиби Жангелдина дома №1, 2, 3, 6, 7, 8, 10, 11, 12, 13, 14, 14-А, 15, 16, 17, 19, 20, 21, 22, 25, 27, 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Зинаддин Булакбаева дома №8, 9, 10, 11, 12, 13, 14, 15, 16-А, 17, 18, 18-А, 19, 20, 21, 22, 24, 25, 26/1, 27, 28/1, 28/2, 28/3, 31, 30, 30/1, 32/1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Мендилла Кузенбаева дома №9, 10, 11, 13, 14, 15, 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Ахметбек Кыстауова дома №25-А, 27, 29, 31, 33, 35, 37, 39, 41.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Каражан Отепбергенова дома №18, 20, 20-А, 21, 23, 25, 27, 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Анес Нарымбетова дома № 9-А, 15, 18, 20, 22,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Аманкелди батыра дома №1, 2, 3, 4, 4-А, 5, 6/1, 6/2, 7, 8/1, 8/2, 9, 10, 11, 12, 13, 14, 14-А, 15, 16, 17, 19, 19-А,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Умирзак Туркебаева дома №2/1, 2/2, 4/1, 4/2, 5-А, 5-В, 5/5, 5/6, 6, 7, 7/1, 7/2, 8, 9/1, 9/2, 10/1, 10/2, 11/1, 11/2, 12, 14, 16, 18/1, 18/2, 20, 22, 24.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№68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88 имени Б. Абдразакова" отдела образования по Казалинскому району" управления образования Кызылординской области", Казалинский район, сельский округ Алга, село У.Туктибаева, улица У.Туктибаева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У.Туктибаева сельского округа Алга.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№69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98" отдела образования по Казалинскому району" управления образования Кызылординской области", Казалинский район, сельский округ Акжона, село Майдаколь, улица Орталык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Майдаколь и участки Жанаталап, Жалпак сельского округа Акжона.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№70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94" отдела образования по Казалинскому району" управления образования Кызылординской области", Казалинский район, сельский округ Арыкбалык, село Жанкожа батыра, улица Айтеке би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Жанкожа батыр сельского округа Арыкбалык.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№71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134" отдела образования по Казалинскому району" управления образования Кызылординской области", Казалинский район, сельский округ Шакен, село Шакен, улица Шакен №9-Б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Шакен, Шили, участок Шолькум и скотоводческие поселения в Каракумах сельского округа Шакен.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№72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97" отдела образования по Казалинскому району" управления образования Кызылординской области", Казалинский район, сельский округ Аранды, село Аранды, улица Нуртаза Казакбайулы №2-А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Аранды сельского округа Аранды.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№73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25" отдела образования по Казалинскому району" управления образования Кызылординской области", Казалинский район, сельский округ Аранды, село Кожабакы, улица Бейбитшилик 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Кожабакы сельского округа Аранды.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№74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102" отдела образования по Казалинскому району" управления образования Кызылординской области", Казалинский район, сельский округ Бирлик, село Бирлик, улица Тауелсиздик №26-А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и участок Карлан сельского округа Бирлик.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№75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дом культуры Бозколь" аппарата акима сельского округа Бозколь", Казалинский район, сельский округ Бозколь, село Бозколь, улица Кожали Отепбергенова №25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Бозколь сельского округа Бозколь.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№76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93" отдела образования по Казалинскому району" управления образования Кызылординской области", Казалинский район, сельский округ Тасарык, село Лакалы,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Лакалы №71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Лакалы и Тасоткел сельского округа Тасарык.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№77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238" отдела образования по Казалинскому району" управления образования Кызылординской области", Казалинский район, сельский округ Тасарык, село Тасарык,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Тасарык №60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 и участок Тайман сельского округа Тасарык.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№78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190" отдела образования по Казалинскому району" управления образования Кызылординской области", Казалинский район, сельский округ Коларык, село Актан батыр,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Актан батыра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 сельского округа Коларык.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№79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"Основная школа № 146" отдела образования по Казалинскому району" управления образования Кызылординской области", Казалинский район, сельский округ Кызылкум, село Ажар,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Ажар 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Ажар и пограничные заставы "Жанкожа батыр", "Карибай булак" сельского округа Кызылкум.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№80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225" отдела образования по Казалинскому району" управления образования Кызылординской области", Казалинский район, сельский округ Кызылкум, село Каукей,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Каукей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 сельского округа Кызылкум.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№81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92 имени К. Кулетова" отдела образования по Казалинскому району" управления образования Кызылординской области", Казалинский район, сельский округ Кумжиек, село Кашакбай Пиримова, улица Турекул Акжигитова №67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Кашакбай Пиримова, скотоводческие поселения в Каракумах: Майлыбай, Медирет, Бармас, Каракула, Асукара, Акжан, Жаубасар, Нарымбет, Коккоз, Кожаказган, Айтимбет, Дастирел, Кияктыбас, Аккудык, Скотоводческие поселения в Кызылкумах: Баймен, Мадениет, Утебас, Лаубай, Актамшык, Коне Кумжиек, Каратубек, Балыкшы, Кошкарбек, Атымтай, Мортык, населенный пункт Тапа, участки Карагайлы, Аралмола, Тапа-1, Тапа-2, Киикши-1, Киикши-2, Итишпес, Торткудык, Картели, Акай-1, Акай-2, Орысбай, Жанкеш и скотоводческое поселение Каскырсоккан сельского округа Кумжиек.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№82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182" отдела образования по Казалинскому району" управления образования Кызылординской области", Казалинский район, сельский округ Басыкара, село Басыкара, улица Сабит Муканова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Басыкара сельского округа Басыкара.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№83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103 имени К. Примова" отдела образования по Казалинскому району" управления образования Кызылординской области", Казалинский район, сельский округ Карашенгель,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Жалантос батыра,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Абдраман Тлеубаева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 батыра, населенные пункты Уйрек, Ойынды, Кобек, Алтай, Водокачка и участок "Акозек" сельского округа Карашенгель.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№84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24 имени Урмаша Туктибаева" отдела образования по Казалинскому району" управления образования Кызылординской области", Казалинский район, сельский округ Майдаколь, село Бекарыстан би, улица Ереш Тилеубаева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Бекарыстан би и участок Доскали сельского округа Майдаколь.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№85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100" отдела образования по Казалинскому району" управления образования Кызылординской области", Казалинский район, сельский округ Майлыбас, село Аксуат, улица Тауелсиздиктин 25 жылдыгы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Бирлик и село Аксуат сельского округа Майлыбас.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№86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№ 258" отдела образования по Казалинскому району" управления образования Кызылординской области", Казалинский район, сельский округ Майлыбас, станция Байкожа, улица Жалгасбек Байдилдаева №64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Байкожа, железнодорожные разъезды №101, 102 сельского округа Майлыбас.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№87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"Майлыбас" отдела образования по Казалинскому району" управления образования Кызылординской области", Казалинский район, сельский округ Майлыбас, станция Майлыбас, улица Майлыбас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Майлыбас и железнодорожный разъезд №99 сельского округа Майлыбас.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№88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 78" отдела образования по Казалинскому району" управления образования Кызылординской области", Казалинский район, сельский округ Сарбулак, село Сарбулак,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Сарбулак №66-А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 сельского округа Сарбулак.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№89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104" отдела образования по Казалинскому району" управления образования Кызылординской области", Казалинский район, сельский округ Оркендеу, село Жанкент, улица Калыбай Балтуреева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Жанкент, участок Коне Оркенди сельского округа Оркендеу.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№90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90 имени Абая" отдела образования по Казалинскому району" управления образования Кызылординской области", Казалинский район, сельский округ Сарыколь, село Абай,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Кунанбаева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и участок Жубан сельского округа Сарыколь.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№91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№ 165 имени С. Сейфуллина" отдела образования по Казалинскому району" управления образования Кызылординской области",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район, поселок Айтеке би,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Ш.Айманова 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квартал, дома №1, 2, 3, 4, 5, 6, 7, 8, 9, 10, 11, 12, 13, 14, 15, 16, 17, 18, 19, 20, 21, 22, 23, 24, 25, 26, 27, 28, 29, 30, 31, 32, 33, 34, 35, 37, 38, 39, 42, 43, 46, 48, 53, 57, 58, 59, 60, 62, 63, 64, 65, 67, 74, 77, 79, 80, 83.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Бауыржан Момышулы дома №1, 2, 3, 4, 5, 5-А, 6, 7, 8, 8-А, 9, 9-А, 10, 11, 11-А, 12, 13, 14, 16, 17, 18, 19, 20, 21, 22, 24, 26, 28, 34, 48, 51, 52, 57, 58-А, 60, 61, 62, 64, 66, 72, 73-А, 77.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Таир Жарокова дома №1, 2, 3, 3-А, 4, 6, 6-А, 6-Б, 7, 8, 9, 9-Б, 10, 11, 11-А, 12, 13, 14, 17, 19, 21, 23, 25, 27, 29.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Сандибек Инабатова дома №1, 3, 4, 5, 6, 7, 8, 9, 10, 12, 14,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Курмангазы Сагырбайулы дома №9, 10, 12, 14, 20, 21, 22, 23, 24, 25, 26, 28, 29, 30, 32, 34, 36, 37, 38, 39, 40, 41, 42, 43, 47.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Еримбет Колдейбекулы дома №2, 2-А, 20, 24, 25, 26, 27, 28, 30, 31, 32, 35-А, 35, 35-Б, 36-Б, 37-Б, 37, 38-А, 39, 39-Б, 41, 42, 43, 44, 46, 46-А, 46-Б, 48, 48-Б, 50, 52-В, 53, 56, 57, 58, 6, 60, 62, 64, 65, 66, 67, 68, 69, 73, 8, 84/9, 84/8, 84/17, 84/13, 84/5, 84-А, 84/2, 84/8, 84/14, 86, 86-А, 86/6, 86/29, 86/41, 86/26, 86/46, 86/45, 86/17, 86/2, 86/16, 86/14, 86/12, 86/38, 86/18, 86/30, 86/10, 86/29, 86/3, 86/21, 86/8, 86/33, 86/27, 86/19, 86/39, 86/37, 86/1, 86/47, 86/5, 86/36, 86/11, 86/22, 86/23, 86/42, 86/10, 86/34, 86/48, 86/8, 86/40, 86/14, 86/31, 86/19, 86/37, 86/6, 86/2, 86/47, 86/40, 86/28, 86/11, 86-Б, 87-А, 88, 88-А, 89, 91, 94, 95, 96-А, 98.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Переулок Еримбет Колдейбекулы дома №19, 20, 22, 24-А, 26, 27-А, 30, 32, 35, 39, 41, 43, 46, 48, 48/18, 49, 51, 53, 53-А, 55, 55-А, 58-А, 59/1, 59/2, 61, 62, 63, 63/1, 63/2, 64, 65, 66, 67, 68, 69, 70, 71, 72, 74, 76, 78, 79, 80, 80-А, 80-В, 82, 83, 100, 101, 104, 106, 107.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Зейнулла Шукирова дома №1, 1-А, 11, 13, 15, 3, 5, 6, 7, 8, 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 дома №1-А, 7, 7-А, 12, 13-А, 28, 30, 31-А, 32, 33, 33-А, 34, 35, 35-А, 36, 36-А, 37, 38, 39, 40, 42, 43, 44, 46, 48, 48-А, 49, 50, 52, 53, 54, 57, 58, 59, 6, 6-А, 60, 62, 63, 64, 65, 66, 67, 68, 69, 70, 71, 71-А, 72, 73, 74, 75, 77, 85, 85-А, 91, 95, 97, 103.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Ыбырай Жахаева дома №1, 1-Б, 2, 2-А, 2-Б, 2-В, 3, 3-Б, 4, 4-А, 4-Б, 6, 6-А, 6-Б, 4-В, 7, 8, 9, 12, 13, 14, 16, 18, 19, 21, 21-А, 27, 31, 32, 34, 36, 37, 37-А, 38, 39, 40, 41, 43, 45, 46, 5, 50, 53, 58, 60, 60-А.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Еримбет Колдейбекулы дом №1-А, квартиры №3, 4, 5, 8, 9, 10, 12, 13, 14, 15,16,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Еримбет Колдейбекулы дом №1-Б, квартиры №2, 3, 4, 5, 6, 10, 11, 13, 14, 15, 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Еримбет Колдейбекулы дом №1-В, квартиры №7, 9, 11, 12, 14,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Еримбет Колдейбекулы дом №1-Д, квартиры №1, 3, 4, 6, 8, 11, 12, 14, 15, 16, 17,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Еримбет Колдейбекулы дом №1-Е, квартиры №1, 2, 3, 4, 5, 6, 7, 8, 9, 11,12, 13, 14, 15, 16, 17, 18.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№92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"Казалинский транспортно-технический высший колледж" управления образования Кызылординской области",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район, поселок Айтеке би,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Яков Михайлюка 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Еримбет Колдейбекулы дома №1, 2, 3, 4, 6, 10, 11, 12, 14, 13, 23, 50, 10, 52, 57, 34, 37, 28, 59, 36, 44, 5, 47, 77, 58, 31, 40, 54, 85, 33-А, 24, 28, 15, 25, 45, 56, 84, 38, 9, 12, 17, 18, 42, 22, 33, 96, 27, 7.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 Жабаева дома №1, 2, 3, 5, 8, 9, 10, 11, 13, 14, 15, 16, 18, 19, 20, 22, 24, 26, 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Жамет жырау дома №2, 4, 5, 7, 9, 11, 13, 15, 17, 19, 21, 23, 25, 29, 31, 33, 35, 13, 15, 16, 17, 18, 8, 20, 21, 22, 23, 24, 25, 28, 29, 30, 31, 32, 34, 35, 36, 38, 4, 40, 42, 42-А, 44, 44-А, 5, 7, 7-А, 8,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Жастар дома №1, 2, 3, 6, 7, 9, 10, 11, 14, 18, 20, 22, 30, 33.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Жетес би дома №24, 26, 28, 30, 34, 36, 38, 40, 42, 44, 46, 48, 49, 51, 52, 53, 54, 55, 57, 59, 61, 66, 7, 3, 14, 16, 17, 18, 19, 22, 27, 31, 33, 34, 42, 44, 54, 55, 56, 58, 60, 62, 63, 64, 65, 66, 67, 68, 69, 70, 72, 73, 74, 76, 77, 78, 8, 8-А, 81, 83, 87, 89,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Нартай Бекежанова дома №1, 2, 3, 4, 5, 6, 7, 8, 9, 10, 11, 12, 13, 14, 15, 16, 17, 18, 19, 20, 21, 22, 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Талгат Бигельдинова дома №1, 2, 3, 4, 5, 6, 7, 8, 9, 10, 12,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Токтарова дома №1, 2, 3, 4, 5, 6, 7, 9, 11, 13, 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Шамши Калдаякова дома №2, 3, 4, 5, 6, 7, 8, 9, 10,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Яков Михайлюка дома №12, 13, 14, 15, 17, 19, 20, 21, 23, 24, 25, 26, 27, 28, 29, 30, 31, 32, 34, 36, 38, 40, 42, 44, 46, 48, 49, 50, 52.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Александр Пушкина дома №1, 2, 3, 4, 5, 6, 7, 8, 9, 12, 13, 15, 16, 17, 19, 21, 22, 24, 28, 30, 34, 34-А, 36.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Геннадий Елховикова дома №1, 2, 3, 4, 4-А, 5, 6, 7, 7-А, 8, 9, 10, 11, 12, 13, 14, 15, 16, 17, 18, 19, 20, 21, 22, 23, 24, 25, 27, 29, 31, 31-А, 32, 33, 34, 35, 36, 37, 38, 39, 39-А, 40, 42.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Курмангазы Сагырбайулы дома №1, 2, 3, 4, 5, 6, 7, 8, 11, 13, 15, 16, 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дома № 1, 2, 2-А, 3, 4, 4-Б, 5, 5-А, 6, 8-А, 9, 10-А, 11, 12, 13, 14, 15, 16, 18, 19, 20, 21, 22, 23, 24, 25, 26, 27, 29, 31, 41, 45, 51, 56, 61.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№93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 204 имени Ы.Алтынсарина" отдела образования по Казалинскому району" управления образования Кызылординской области", Казалинский район, поселок Айтеке би, улица Яков Михайлюка №5-А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Агыбая Алманиязова дома №1-А, 2, 3, 4, 6, 7, 9, 10, 11, 12, 13, 15, 16, 18, 18-А, 20, 21, 22, 23, 25, 26, 27, 28, 29, 31, 31-А, 32, 33, 34, 35, 36, 37, 38, 39, 41, 43, 44, 45.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Жетес би дома №1, 2, 3, 3-А, 4, 5-А, 6, 7, 8, 8-А, 9, 10, 11, 12, 14, 16, 17, 18, 19, 20, 21, 22, 23, 24, 25, 26, 27, 28, 29, 30, 31, 33, 34, 35, 35-А, 35-Г, 36, 38, 39, 40, 41, 42, 43, 44, 45, 46, 47, 48, 49, 51, 52, 53, 54, 55, 57, 59, 60, 61, 66.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Коныр ана дома №5, 5-А, 9, 10, 11-А, 11-Б, 13-А, 15, 21, 22, 23, 24, 24-А, 25, 26, 28, 29, 32-А, 36, 38, 41.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Кулмагамбет Картакова дома №2, 3, 4, 5, 6, 7, 9, 10, 11, 13, 14, 15, 16, 17, 18, 20, 21, 22, 25, 33, 35, 37, 39, 40, 41, 42, 43, 44, 45, 45-А, 46, 47, 49, 52, 53, 54, 56, 57, 58, 60, 62, 64, 66, 68.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Маншук Маметовой дома №1, 1-А, 2, 2-А, 2-В, 2-Б, 2-Г, 2-Д, 3, 4, 5, 6, 7, 8, 9, 10, 11, 11-А, 12, 13, 14, 15, 16, 18, 19, 20, 21, 22, 23, 24, 26, 28, 30, 31, 32, 35, 36, 48, 50, 52, 54, 56.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№2-А, квартиры №2,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№2, квартиры №1, 2,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№6, квартиры №1, 2,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№8, квартиры №3,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№10, квартиры №2,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№12, квартиры №1, 2,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Азимжан Алипбаева дом №14, квартиры №2, 3,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дома №1, 2, 3, 4, 5, 6, 7, 8, 9, 10, 11, 12, 13, 14, 15, 16, 17, 18, 19, 20, 22, 26, 28, 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№3, квартиры №2, 3, 4,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№4, квартиры №1, 2, 3, 4, 5, 7, 9, 10, 12, 13,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№5, квартиры №2, 3, 5, 10, 12, 14,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№7, квартира №1.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№9, квартира №1-А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Тулеген Айбергенова дом №10-А, квартиры №1, 2, 3, 4, 5, 6, 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№10, квартиры №10,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Тулеген Айбергенова дом №11, квартиры №11, 12, 13, 14, 15, 16.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№15, квартиры №1, 2-А.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Айбергенова дом №16, квартиры №3, 4, 17, 19, 21, 21/8, 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Яков Михайлюк дома №1, 5, 6, 7, 9, 11, 1-А, 1-Г, 2, 3, 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Яков Михайлюк дом №4, квартиры №1, 2, 3, 4, 6, 7, 8, 10, 11, 12, 14, 16, 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Яков Михайлюк дом №5, квартиры 3, 7,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Яков Михайлюк дом №6, квартиры №1, 2, 3, 4, 5, 6, 7, 8, 9, 10, 11, 12, 13, 15, 16, 17, 18, 6-А.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Абай Кунанбаева дома №1, 2, 3, 4, 5, 6, 7, 8, 9, 10, 11, 12, 13, 14, 15, 16, 17, 18, 19, 20, 21, 22, 23, 24, 25, 26, 27, 28, 29, 30, 31, 32, 33, 34, 35, 36, 37, 38, 39, 40, 42, 43, 46.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Ыбырай Алтынсарина дома №9, 10, 11, 12, 14, 15, 16, 17, 18, 19, 21, 23, 25, 27, 29, 31.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№362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170" отдела образования по Казалинскому району" управления образования Кызылординской области", Казалинский район, поселок Айтеке би, улица Ж.Аймауытова №66-В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Арыстан баба дома №1, 1-А, 2, 2-А, 3, 3-А, 4, 5, 6, 7-А, 8, 9, 9-А, 10, 11, 12, 13, 13-А, 14, 15, 16, 17, 18, 20, 20-А, 20-Б.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Ибадулла Жакыпова дома №1, 4, 4-А, 5, 6, 7, 8, 9, 10-Г, 11, 12, 13, 14, 14-А, 14-Б, 15-А, 17, 18, 18-А, 24, 26, 28, 30, 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Мусирали Кожа дома №1, 1-А, 2, 2-А, 3, 3-А, 4, 4-А, 7, 8, 8-А, 8-Б, 9, 9-А, 10, 11, 13, 13-А, 15, 15-А.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Кожантай Досмамбетова дома №1, 2, 3, 4, 5, 6, 7, 8, 9, 10, 11, 12, 13, 14, 15, 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Бостандыка дома №5, 6, 7, 8, 9, 10, 11, 12, 13, 14, 15, 16, 17, 18, 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Дастен Оразымбетова дома №1, 2-Б, 2-В, 6, 7, 8, 8-А, 8-Б, 10, 12-А, 13-А, 13-Б, 14-А, 15-Б, 16-А, 16-Б, 17-А, 17-Б, 17-В, 17-Г, 20, 20-А, 22, 27, 27-А.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Алкей Маргулана дома №1, 1-Б, 2, 2-А, 3, 3-В, 3-Г, 3-Д, 3-Е, 5, 11, 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Габит Мусирепова дома №2-А, 2-Б, 2-В, 2-Г, 2-Д, 3/1, 3/2, 4-А, 4-А, 7, 8, 9-А, 9-Б, 10, 11-А, 17, 19,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Кашакбай Пиримова дома №2, 2, 2-Б, 2-В, 2-С, 2-Ж, 4, 4-Б, 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Тлеукабыл Кашкынбаева дома №1, 1-Б, 3, 3-А, 4, 5, 6, 7, 9, 10, 11, 12, 13, 14, 15, 16, 17, 19, 20, 21, 22, 24, 26, 27-Б, 28, 29-А, 30, 31, 32, 33, 34, 35, 36, 37, 39, 39-Б, 40, 41, 42, 42/1, 42, 44, 46.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Турар Рыскулова дома №1, 1, 1-А, 1/1, 3/1, 4/1, 4/2, 4,5, 6/2, 7, 8/1, 8/2-А, 10/2, 12/1, 12/2, 13, 14/1, 14/2, 15, 16, 17, 18, 19, 20, 21, 22, 23, 24, 25, 26, 26-А, 27, 29, 41-В, 43, 45, 47, 47-А, 49, 53-А, 57, 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Наурыз дома № 2-А,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Амире Кашаубаева дома №1, 3, 5-А, 7, 9, 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Магжан Жумабаева дома №46, 48, 50, 52, 54, 56, 58, 60, 62, 64, 66, 68, 70, 72, 74.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 Муханова дома №1, 3, 5, 7, 8, 9, 10, 11, 12, 13, 14, 15, 16, 17, 18, 19, 20, 21, 22, 23, 24, 25, 26, 27, 28, 29, 30, 31, 32, 33, 35, 37, 39, 41, 43, 45, 47, 49, 51, 53, 55, 57, 59.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Жусипбек Аймауытова дома №7-А, 44, 46, 48, 50, 52, 54, 56, 58, 60, 62, 75, 77, 79, 81, 83.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№376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 276" отдела образования по Казалинскому району" управления образования Кызылординской области", Казалинский район, поселок Айтеке би, улица Коркыт ата №13-В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 Байзакова дома №1-3, 1-4, 2/2, 2/4, 2/3, 3/2, 3/4, 4/1, 4/2, 4/3, 4/4, 5-1, 5-2, 5/3, 6, 6/1, 6/2, 6/3, 6/4, 7/1, 7/3, 8/2, 8/3, 8/4, 9, 10, 10/2, 10/4, 11, 11/4, 12, 12/1, 12/3, 12/4, 13, 13/1, 13/2, 14/1, 14/2, 14/4, 15, 16, 17, 18, 20, 21, 22, 23, 24, 25, 26, 27.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Кани Медетбаева дома №1, 2, 3, 4, 4/2, 5, 6, 7, 8, 10, 11, 11/2, 12, 14, 14/3, 15, 17, 18, 19, 20, 21, 22, 23, 24, 25, 26, 27, 28, 29, 30, 31, 32, 33, 34, 35, 36, 38, 40.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Коркыт ата дома №1, 1/1, 1/2, 1/5, 1-Б, 2/3, 2-Б, 3, 3-А, 3-Б, 3/1, 3/2, 4/1, 4/2, 5, 5-А, 5/1, 5/2, 6/1, 6/2, 7/72, 8/1, 8/2, 9, 9-А, 9-Б, 9/2, 10, 10-А, 0/1, 10/2, 11, 11-Б, 12, 12-А, 13, 13-А, 14, 14-А, 14-Б, 15, 15-А, 16, 17/2, 18, 18/1, 19, 20, 20-А, 21, 22, 23, 25, 27, 29, 31, 33, 35, 40, 41, 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Тулеген Ибрагимова дома № 2/2, 2/2-1, 2-А/1, 4/1, 4/2, 4/2-4, 6/1, 6/2, 8/2, 10/1, 10/2, 12/1, 12/2, 13,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Миржакып Дулатова дома №1, 1-А, 1-Б, 2, 2-А, 3, 4, 5, 6, 7, 7-А, 7-Б, 7-В, 8, 8-Б, 8-В, 9, 10, 11, 11-А, 11-В, 11-Д, 12, 13, 14, 15, 17, 18, 18-А, 18-Б, 19, 20, 20-А, 20-Б, 22, 23, 24, 25, 26, 27, 28, 29, 30, 30-А, 30-Б/1, 30-Б/8, 31, 32, 33, 33-Б, 34, 34-А, 77, 78.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Мукагали Макатаева дома №1, 2, 2-А, 3, 4, 5, 6, 7, 8, 9, 10, 11, 12, 13, 14, 15, 16, 17, 23, 25, 33, 35, 37, 39, 41, 43, 45, 47.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ПМС-244 дома №1/1, 1/2, 2, 3/1, 3/2, 4, 4/1, 4/2, 5/1, 6, 6-А, 6/1, 6/2, 7/1, 8/1, 8/2, 9/1, 9/2, 10/2, 11/1, 13/1, 14-А, 14/2, 15/1, 16/1, 17/1, 18/2, 21/2, 22, 23/1, 24/1, 24/2, 25/1, 26, 28, 28-А, 29, 31, 32-А, 33, 33-А, 34.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дома №1, 1-А, 1-Б, 2, 2-А, 3, 3/1, 3/2, 3/3, 3/4, 4, 5, 5-А, 6, 6-А, 7/1, 7/2, 7/4, 8, 9, 9/3, 9-А, 10, 10-А, 11/2, 11/4, 11/3, 11/1, 13, 13/1, 13/3, 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