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d8fba6" w14:textId="fd8fba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Шиелийского районного маслихата от 30 июля 2020 года № 57/10 "Об утверждении правил оказания социальной помощи, установления размеров и определения перечня отдельных категорий нуждающихся граждан"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Шиелийского районного маслихата Кызылординской области от 9 марта 2022 года № 19/3. Зарегистрирован в Министерстве юстиции Республики Казахстан 13 апреля 2022 года № 27543. Утратило силу решением Шиелийского районного маслихата Кызылординской области от 14 ноября 2023 года № 7/5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Шиелийского районного маслихата Кызылординской области от 14.11.2023 </w:t>
      </w:r>
      <w:r>
        <w:rPr>
          <w:rFonts w:ascii="Times New Roman"/>
          <w:b w:val="false"/>
          <w:i w:val="false"/>
          <w:color w:val="ff0000"/>
          <w:sz w:val="28"/>
        </w:rPr>
        <w:t>№ 7/5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bookmarkStart w:name="z7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Шиелийский районный маслихат РЕШИЛ: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Шиелийского районного маслихата "Об утверждении правил оказания социальной помощи, установления размеров и определения перечня отдельных категорий нуждающихся граждан" от 30 июля 2020 года </w:t>
      </w:r>
      <w:r>
        <w:rPr>
          <w:rFonts w:ascii="Times New Roman"/>
          <w:b w:val="false"/>
          <w:i w:val="false"/>
          <w:color w:val="000000"/>
          <w:sz w:val="28"/>
        </w:rPr>
        <w:t>№ 57/10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под № 7580) следующее изменение: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Cекретарь Шиелийского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Жағыпбаров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Шиелийcкого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марта 2022 года № 19/3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 решением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Шиелийского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июля 2020 года № 57/10</w:t>
            </w:r>
          </w:p>
        </w:tc>
      </w:tr>
    </w:tbl>
    <w:bookmarkStart w:name="z1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оказания социальной помощи, установления размеров и определения перечня отдельных категорий нуждающихся граждан Шиелийского района</w:t>
      </w:r>
    </w:p>
    <w:bookmarkEnd w:id="4"/>
    <w:bookmarkStart w:name="z1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5"/>
    <w:bookmarkStart w:name="z1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размеров и определения перечня отдельных категорий нуждающихся граждан (далее - Правила) разработаны в соответствии с постановлением Правительства Республики Казахстан от 21 мая 2013 года </w:t>
      </w:r>
      <w:r>
        <w:rPr>
          <w:rFonts w:ascii="Times New Roman"/>
          <w:b w:val="false"/>
          <w:i w:val="false"/>
          <w:color w:val="000000"/>
          <w:sz w:val="28"/>
        </w:rPr>
        <w:t>№ 504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Типовых правил оказания социальной помощи, установления размеров и определения перечня отдельных категорий нуждающихся граждан" (далее – Типовые правила) и определяют порядок оказания социальной помощи, установления размеров и перечня отдельных категорий нуждающихся граждан.</w:t>
      </w:r>
    </w:p>
    <w:bookmarkEnd w:id="6"/>
    <w:bookmarkStart w:name="z1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Основные термины и понятия, которые используются в настоящих Правилах:</w:t>
      </w:r>
    </w:p>
    <w:bookmarkEnd w:id="7"/>
    <w:bookmarkStart w:name="z1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Государственная корпорация "Правительство для граждан" (далее – уполномоченная организация) – юридическое лицо, созданное по решению Правительства Республики Казахстан для оказания государственных услуг, услуг по выдаче технических условий на подключение к сетям субъектов естественных монополий и услуг субъектов квазигосударственного сектора в соответствии с законодательством Республики Казахстан, организации работы по приему заявлений на оказание государственных услуг, услуг по выдаче технических условий на подключение к сетям субъектов естественных монополий, услуг субъектов квазигосударственного сектора и выдаче их результатов услугополучателю по принципу "одного окна", а также обеспечения оказания государственных услуг в электронной форме, осуществляющее государственную регистрацию прав на недвижимое имущество по месту его нахождения;</w:t>
      </w:r>
    </w:p>
    <w:bookmarkEnd w:id="8"/>
    <w:bookmarkStart w:name="z2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специальная комиссия - комиссия, создаваемая решением акима Шиелийского района Кызылординской области, по рассмотрению заявления лица (семьи), претендующего на оказание социальной помощи в связи с наступлением трудной жизненной ситуации;</w:t>
      </w:r>
    </w:p>
    <w:bookmarkEnd w:id="9"/>
    <w:bookmarkStart w:name="z2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прожиточный минимум - необходимый минимальный денежный доход на одного человека, равный по величине стоимости минимальной потребительской корзины, рассчитываемый республиканским государственным учреждением "Департамент Бюро национальной статистики Агентства по стратегическому планированию и реформам Республики Казахстан по Кызылординской";</w:t>
      </w:r>
    </w:p>
    <w:bookmarkEnd w:id="10"/>
    <w:bookmarkStart w:name="z2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праздничные дни – дни национальных и государственных праздников Республики Казахстан;</w:t>
      </w:r>
    </w:p>
    <w:bookmarkEnd w:id="11"/>
    <w:bookmarkStart w:name="z2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среднедушевой доход семьи (гражданина) - доля совокупного дохода семьи, приходящаяся на каждого члена семьи в месяц;</w:t>
      </w:r>
    </w:p>
    <w:bookmarkEnd w:id="12"/>
    <w:bookmarkStart w:name="z2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трудная жизненная ситуация - ситуация, объективно нарушающая жизнедеятельность гражданина, которую он не может преодолеть самостоятельно;</w:t>
      </w:r>
    </w:p>
    <w:bookmarkEnd w:id="13"/>
    <w:bookmarkStart w:name="z2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уполномоченный орган - коммунальное государственное учреждение "Шиелийский районный отдел занятости, социальных программ и регистрации актов гражданского состояния";</w:t>
      </w:r>
    </w:p>
    <w:bookmarkEnd w:id="14"/>
    <w:bookmarkStart w:name="z2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участковая комиссия - комиссия, создаваемая решениями акима поселка, сельского округа для проведения обследования материального положения лиц (семей), обратившихся за социальной помощью и подготовки заключений;</w:t>
      </w:r>
    </w:p>
    <w:bookmarkEnd w:id="15"/>
    <w:bookmarkStart w:name="z2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предельный размер - утвержденный максимальный размер социальной помощи.</w:t>
      </w:r>
    </w:p>
    <w:bookmarkEnd w:id="16"/>
    <w:bookmarkStart w:name="z2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Для целей настоящих Правил под социальной помощью понимается помощь, предоставляемая местным исполнительным органом (далее – МИО) в денежной форме отдельным категориям нуждающихся граждан (далее - получатели социальной помощи) в случае наступления трудной жизненной ситуации, а также к праздничным дням.</w:t>
      </w:r>
    </w:p>
    <w:bookmarkEnd w:id="17"/>
    <w:bookmarkStart w:name="z2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Социальная помощь предоставляется единовременно и (или) периодически (ежемесячно).</w:t>
      </w:r>
    </w:p>
    <w:bookmarkEnd w:id="18"/>
    <w:bookmarkStart w:name="z3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Лицам, указанным в </w:t>
      </w:r>
      <w:r>
        <w:rPr>
          <w:rFonts w:ascii="Times New Roman"/>
          <w:b w:val="false"/>
          <w:i w:val="false"/>
          <w:color w:val="000000"/>
          <w:sz w:val="28"/>
        </w:rPr>
        <w:t>статье 16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социальной защите инвалидов в Республике Казахстан" и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10,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11,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12,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 Закона Республики Казахстан "О ветеранах", социальная помощь оказывается в порядке, предусмотренном настоящими Правилами.</w:t>
      </w:r>
    </w:p>
    <w:bookmarkEnd w:id="19"/>
    <w:bookmarkStart w:name="z31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оказания социальной помощи, определения перечня отдельных категорий получателей социальной помощи и установления размеров социальной помощи</w:t>
      </w:r>
    </w:p>
    <w:bookmarkEnd w:id="20"/>
    <w:bookmarkStart w:name="z3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Социальная помощь к праздничным дням предоставляется единовременно и (или) периодически (ежемесячно) в виде денежной выплаты следующим категориям граждан:</w:t>
      </w:r>
    </w:p>
    <w:bookmarkEnd w:id="21"/>
    <w:bookmarkStart w:name="z3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День Победы - 9 мая:</w:t>
      </w:r>
    </w:p>
    <w:bookmarkEnd w:id="22"/>
    <w:bookmarkStart w:name="z3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участникам Великой Отечественной войны, а именно военнослужащим, проходившим службу в воинских частях, штабах и учреждениях, входивших в состав действующей армии и флота в период Великой Отечественной войны, а также во время других боевых операций по защите бывшего Союза Советских Социалистических Республик (далее – Союза ССР), партизанам и подпольщикам Великой Отечественной войны в размере - 1 000 000 (один миллион) тенге и 40 (сорок) месячных расчетных показателей;</w:t>
      </w:r>
    </w:p>
    <w:bookmarkEnd w:id="23"/>
    <w:bookmarkStart w:name="z3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инвалидам Великой Отечественной войны, а именно военнослужащим действующей армии и флота, партизанам и подпольщикам Великой Отечественной войны, а также рабочим и служащим, ставшим инвалидами вследствие ранения, контузии, увечья или заболевания, полученным в период Великой Отечественной войны на фронте, в районе военных действий, на прифронтовых участках железных дорог, сооружениях оборонительных рубежей, военно-морских баз и аэродромов в размере - 1 000 000 (один миллион) тенге и 40 (сорок)месячных расчетных показателей;</w:t>
      </w:r>
    </w:p>
    <w:bookmarkEnd w:id="24"/>
    <w:bookmarkStart w:name="z3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награжденным орденами и медалями бывшего Союза ССР за самоотверженный труд и безупречную воинскую службу в тылу в годы Великой Отечественной войны в размере -100 000 (сто тысяч) тенге и 30 (тридцать) месячного расчетного показателя;</w:t>
      </w:r>
    </w:p>
    <w:bookmarkEnd w:id="25"/>
    <w:bookmarkStart w:name="z3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проработавшим(прослужившим) не менее шести месяцев с 22 июня 1941 года по 9 мая 1945 года и не награжденным орденами и медалями бывшего Союза ССР за самоотверженный труд и безупречную воинскую службу в тылу Великой Отечественной войны в размере – 100 000(сто тысяч) тенге;</w:t>
      </w:r>
    </w:p>
    <w:bookmarkEnd w:id="26"/>
    <w:bookmarkStart w:name="z3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супруге (супругу) умершего инвалида Великой Отечественной войны или лицам, приравненным по льготам к инвалидам Великой Отечественной войны, а также супруге (супругу) умершего участника Великой Отечественной войны, партизана, подпольщика, гражданина, награжденного медалью "За оборону Ленинграда" или знаком "Жителю блокадного Ленинграда", признанными инвалидами в результате общего заболевания, трудового увечья и других причин (за исключением противоправных), которые не вступали в повторный брак в размере - 100 000 (сто тысяч) тенге;</w:t>
      </w:r>
    </w:p>
    <w:bookmarkEnd w:id="27"/>
    <w:bookmarkStart w:name="z3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ветеранам боевых действий на территории других государств – в размере 30 (тридцать) месячных расчетных показателей;</w:t>
      </w:r>
    </w:p>
    <w:bookmarkEnd w:id="28"/>
    <w:bookmarkStart w:name="z40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военнослужащим, ставшим инвалидами вследствие ранения, контузии, увечья, полученных при защите бывшего Союза ССР исполнении иных обязанностей воинской службы в другие периоды, или вследствие заболевания, связанного с пребыванием на фронте, а также при прохождении воинской службы в Афганистане или других государствах, в которых велись боевые действия в размере - 30 (тридцать) месячных расчетных показателей;</w:t>
      </w:r>
    </w:p>
    <w:bookmarkEnd w:id="29"/>
    <w:bookmarkStart w:name="z41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семьям военнослужащих, погибших (пропавших без вести) или умерших вследствие ранения, контузии, увечья, заболевания, полученных в период боевых действий в Афганистане или других государствах, в которых велись боевые действия – в размере 5 (пять) месячных расчетных показателей;</w:t>
      </w:r>
    </w:p>
    <w:bookmarkEnd w:id="30"/>
    <w:bookmarkStart w:name="z42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 Республики Казахстан, выполнявшим задачи согласно межгосударственным договорам и соглашениям по усилению охраны границы Содружества Независимых Государств на таджикско-афганском участке – в размере 30 (тридцать) месячных расчетных показателей;</w:t>
      </w:r>
    </w:p>
    <w:bookmarkEnd w:id="31"/>
    <w:bookmarkStart w:name="z43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 Республики Казахстан, принимавшим участие в качестве миротворцев в международной миротворческой операции в Ираке – в размере 30 (тридцать) месячных расчетных показателей;</w:t>
      </w:r>
    </w:p>
    <w:bookmarkEnd w:id="32"/>
    <w:bookmarkStart w:name="z44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военнослужащим, а также лицам начальствующего и рядового состава органов внутренних дел и государственной безопасности бывшего Союза ССР, принимавшим участие в урегулировании межэтнического конфликта в Нагорном Карахабе в размере - 30 (тридцать) месячных расчетных показателей;</w:t>
      </w:r>
    </w:p>
    <w:bookmarkEnd w:id="33"/>
    <w:bookmarkStart w:name="z45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принимавшие участие в ликвидации последствий катастрофы на Чернобыльской атомной электростанции в 1986 – 1987 годах, других радиационных катастроф и аварий на объектах гражданского или военного назначения, а также участвовавшие непосредственно в ядерных испытаниях – в размере 30 (тридцать) месячных расчетных показателей;</w:t>
      </w:r>
    </w:p>
    <w:bookmarkEnd w:id="34"/>
    <w:bookmarkStart w:name="z46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ставшие инвалидами вследствие катастрофы на Чернобыльской атомной электростанции и других радиационных катастроф и аварий на объектах гражданского или военного назначения, ядерных испытаний, и их дети, инвалидность которых генетически связана с радиационным облучением одного из родителей – в размере 30 (тридцать) месячных расчетных показателей;</w:t>
      </w:r>
    </w:p>
    <w:bookmarkEnd w:id="35"/>
    <w:bookmarkStart w:name="z47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Семьям лицам погибших при ликвидации последствий катастрофы на Чернобыльской атомной электростанции и других радиационных катастроф и аварий на объектах гражданского или военного назначения - в размере 5 (пять) месячных расчетных показателей;</w:t>
      </w:r>
    </w:p>
    <w:bookmarkEnd w:id="36"/>
    <w:bookmarkStart w:name="z48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семьям умерших вследствие лучевой болезни или умерших инвалидов, а также граждан, смерть которых в установленном порядке связана с воздействием катастрофы на Чернобыльской атомной электростанции и других радиационных катастроф и аварий на объектах гражданского или военного назначения и ядерных испытаний – в размере 5 (пять) месячных расчетных показателей;</w:t>
      </w:r>
    </w:p>
    <w:bookmarkEnd w:id="37"/>
    <w:bookmarkStart w:name="z49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День Независимости - 16 декабря:</w:t>
      </w:r>
    </w:p>
    <w:bookmarkEnd w:id="38"/>
    <w:bookmarkStart w:name="z50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 принимавшим участие в событиях 17-18 декабря 1986 года в Казахстане, за исключением лиц, осужденных за совершение умышленных убийств и посягательство на жизнь работника милиции, народного дружинника в этих событиях, в отношении которых сохраняется действующий порядок пересмотра уголовных дел - в размере 100 000 (ста тысяч) тенге.</w:t>
      </w:r>
    </w:p>
    <w:bookmarkEnd w:id="39"/>
    <w:bookmarkStart w:name="z51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детям жертв политических репрессий, находившиеся вместе с родителями или заменявшими их лицами в местах лишения свободы, в ссылке, высылке или на спецпоселении, а также дети жертв политических репрессий, не достигшие восемнадцатилетнего возраста на момент репрессии и в результате ее применения оставшиеся без попечения родителей или одного из них – единовременная выплата в размере - 3 (три) месячных расчетных показателей;</w:t>
      </w:r>
    </w:p>
    <w:bookmarkEnd w:id="40"/>
    <w:bookmarkStart w:name="z52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Социальная помощь отдельным категориям нуждающихся при наступлений трудной жизненной ситуации оказывается единовременно и перидический (ежемесячно):</w:t>
      </w:r>
    </w:p>
    <w:bookmarkEnd w:id="41"/>
    <w:bookmarkStart w:name="z53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гражданам (семьям), пострадавшим вследствие стихийного бедствия или пожара по месту возникновения стихийного бедствия или пожара, единовременно без учета среднедушевого дохода, срок оказания не позднее шести месяцев с момента наступления трудной жизненной ситуации:</w:t>
      </w:r>
    </w:p>
    <w:bookmarkEnd w:id="42"/>
    <w:bookmarkStart w:name="z54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каждого умершего члена семьи в размере 40 (сорок) месячных расчетных показателей;</w:t>
      </w:r>
    </w:p>
    <w:bookmarkEnd w:id="43"/>
    <w:bookmarkStart w:name="z55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причинения ущерба его имуществу (при наличии подтверждающего документа) в размере 150 (сто пятьдесят) месячных расчетных показателей;</w:t>
      </w:r>
    </w:p>
    <w:bookmarkEnd w:id="44"/>
    <w:bookmarkStart w:name="z56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лицам (семьям) находящимся в трудной жизненной ситуации, в том числе ограничение жизнедеятельности вследствие социально значимых заболеваний и заболеваний, представляющим опасность для окружающих:</w:t>
      </w:r>
    </w:p>
    <w:bookmarkEnd w:id="45"/>
    <w:bookmarkStart w:name="z57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состоящим на диспансерном учете с заболеванием туберкулез назначается ежемесячно без учета среднедушевого дохода в размере 10 (десяти) месячных расчетных показателей;</w:t>
      </w:r>
    </w:p>
    <w:bookmarkEnd w:id="46"/>
    <w:bookmarkStart w:name="z58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родителям или иным законным представителям детей, состоящим на диспансерном учете с апластической анемией назначается ежемесячно без учета среднедушевого дохода в размере 7,6 месячных расчетных показателей;</w:t>
      </w:r>
    </w:p>
    <w:bookmarkEnd w:id="47"/>
    <w:bookmarkStart w:name="z59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родителям или иным законным представителям детей, инфицированных вирусом иммунодефицита человека состоящих на диспансерном учете назначается ежемесячно без учета среднедушевого дохода в 2 (двух) кратном размере величины прожиточного минимума, установленного Законом Республики Казахстан о республиканском бюджете на соответствующий финансовый год.</w:t>
      </w:r>
    </w:p>
    <w:bookmarkEnd w:id="48"/>
    <w:bookmarkStart w:name="z60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Порядок оказания социальной помощи, основания для прекращения и возврата предоставляемой социальной помощи определяется согласно Типовым правилам.</w:t>
      </w:r>
    </w:p>
    <w:bookmarkEnd w:id="49"/>
    <w:bookmarkStart w:name="z61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Социальная помощь к праздничным дням оказывается по списку, утверждаемому МИО по представлению уполномоченной организации либо иных организаций без истребования заявлений от получателей социальной помощи.</w:t>
      </w:r>
    </w:p>
    <w:bookmarkEnd w:id="50"/>
    <w:bookmarkStart w:name="z62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Финансирование расходов на предоставление социальной помощи осуществляется в пределах средств, предусмотренных в бюджете Шиелийского района на текущий финансовый год.</w:t>
      </w:r>
    </w:p>
    <w:bookmarkEnd w:id="51"/>
    <w:bookmarkStart w:name="z63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Социальная помощь предоставляется в денежной форме через банки второго уровня или организации, имеющие лицензии на соответствующие виды банковских операций, путем перечисления на счета получателей социальной помощи.</w:t>
      </w:r>
    </w:p>
    <w:bookmarkEnd w:id="52"/>
    <w:bookmarkStart w:name="z64" w:id="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Заключительное положение</w:t>
      </w:r>
    </w:p>
    <w:bookmarkEnd w:id="53"/>
    <w:bookmarkStart w:name="z65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Мониторинг и учет предоставления социальной помощи проводит уполномоченный орган с использованием базы данных автоматизированной информационной системы "Е-Собес".</w:t>
      </w:r>
    </w:p>
    <w:bookmarkEnd w:id="5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