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c99a" w14:textId="d87c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24 марта 2016 года № 79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18 января 2022 года № 1. Зарегистрировано в Министерстве юстиции Республики Казахстан 21 января 2022 года № 26608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Мангистауской области" (зарегистрировано в Реестре государственной регистрации нормативных правовых актов за № 3024)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нормах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Мангистауской области, утвержденных указанным постановлением: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Нормы потребления коммунальных услуг по теплоснабжению для потребителей, не имеющих приборов учета в Мангистауской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тепловой энергии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многоквартирных жилых домах на один 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Гкал/м²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многоквартирных жилых домах на один 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Гкал/м²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многоквартирных жилых домах на один 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Гкал/м²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0,2016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Мангистауской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