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dfaa" w14:textId="eafd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октября 2022 года № 197. Зарегистрировано в Министерстве юстиции Республики Казахстан 26 октября 2022 года № 30320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приказом исполняющего обязанности Министра национальной экономики Республики Казахстан от 30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(зарегистрировано в Реестре государственной регистрации нормативных правовых актов за № 11245) и протоколом заседания комиссии по утверждению размера предельно допустимых розничных цен на социально значимые продовольственные товары № 01-02/105 от 15 июля 2022 года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торговли Мангистауской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Мангистауской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2022 года  № 197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предельно допустимых розничных цен на социально значимые  продовольственные товары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 значимого продовольственного товара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кур (бедренная и берцовая кость с прилегающей к ней мякотью)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