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e5b0" w14:textId="d69e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механизма определения объемов сжиженного нефтяного газа для владельцев газонаполнительных станций, газонаполнительных пунктов, групповых резервуарных установок, автогазозаправочных станций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ноября 2022 года № 211. Зарегистрировано в Министерстве юстиции Республики Казахстан 11 ноября 2022 года № 30503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20 приказа Министра энергетики Республики Казахстан от 22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формирования плана поставки сжиженного нефтяного газа на внутренний рынок Республики Казахстан" (зарегистрирован в Реестре государственной регистрации нормативных правовых актов № 9890)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механизм определения объемов сжиженного нефтяного газа для владельцев газонаполнительных станций, газонаполнительных пунктов, групповых резервуарных установок, автогазозаправочных станций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 № 211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определения объемов сжиженного нефтяного газа для владельцев газонаполнительных станций, газонаполнительных пунктов, групповых резервуарных установок, автогазозаправочных станций по Мангистауской области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Механизм определения объемов сжиженного нефтяного газа для владельцев газонаполнительных станций, газонаполнительных пунктов, групповых резервуарных установок, автогазозаправочных станций по Мангистауской области разработан в соответствии с Правилами формирования плана поставки сжиженного нефтяного газа на внутренний рынок Республики Казахстан, утвержденного приказом Министра энергетики Республики Казахстан от 22 октября 2014 года № 68 (зарегистрирован в Реестре государственной регистрации нормативных правовых актов № 9890) (далее – Механизм).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предоставлено более 150 (ста пятидесяти) заявок на поставку сжиженного нефтяного газа распределение осуществляется согласно настоящего Механизма.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объемов сжиженного нефтяного газа среди владельцев газонаполнительных станций, газонаполнительных пунктов, групповых резервуарных установок, автогазозаправочных станций при отгрузке от завода- производителя в зависимости от вида и оборудования специальных транспортируемых средств, рассматриваются исходя из следующих критериев: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отгрузке автомобильным транспортом распределение объемов сжиженного нефтяного газа осуществляется среди автогазозаправочных станций;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отгрузке в железнодорожных вагонах-цистернах специально оборудованными для налива и слива сжиженного нефтяного газа, распределение объемов сжиженного нефтяного газа осуществляется среди владельцев газонаполнительных станций, газонаполнительных пунктов, групповых резервуарных установок. При наличии договора на поставку сжиженного нефтяного газа с газонаполнительными станциями, газонаполнительными пунктами, групповыми резервуарными установками, имеющие возможность поставки сжиженного нефтяного газа на железнодорожных вагонах-цистернах специально оборудованными для налива и слива сжиженного нефтяного газа, допускается распределение объемов среди владельцев автогазозаправочных станций.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(согласно официального письменного отказа владельца) от поставок или несвоевременного вывоза (в случае невывоза от завода-производителя по графику указанного в договоре) в соответствии с графиком отгрузки от завода-производителя, а также в случае приостановления действия владельца газонаполнительной станции, групповой резервуарной установки, газонаполнительного пункта, автогазозаправочной станции, в целях недопущения дефицита сжиженного нефтяного газа в Мангистауской области, данные субъекты исключаются из плана поставки за текущий месяц, при этом местные исполнительные органы районов (городов областного значения) уведомляют в письменной форме других владельцев газонаполнительных станций, газонаполнительных пунктов, групповых резервуарных установок и автогазозаправочных станций о распределении недопоставленных объемов сжиженного нефтяного газа.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Недопоставленные объемы сжиженного газа распределяются среди других владельцев газонаполнительных станций, газонаполнительных пунктов, групповых резервуарных установок и автогазозаправочных станций в соответствующем районе или в городе согласно поступивших заявок в местные исполнительные органы районов (городов областного значения).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 районов (городов областного значения) Мангистауской области создают комиссию по формированию заявок сжиженного нефтяного газа на соответствующих территориях (далее – Комиссия).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заявка, одобренная решением Комиссий по формированию сводных заявок районов (городов областного значения) в срок, не позднее чем за 40 (сорок) календарных дней до начала месяца, предшествующего планируемому кварталу, направляется в государственное учреждение "Управление энергетики и жилищно-коммунального хозяйства Мангистауской области" (далее - Управление) с приложением протоколов заседаний Комиссий в разрезе поставщиков и расчетов распределения сжиженного нефтяного газа между владельцами газонаполнительных станций, газонаполнительных пунктов, групповых резервуарных установок, автогазозаправочных станций.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официальном интернет-ресурсе местного исполнительного органа районов (городов областного значения) публикуются: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1)сводная заявка;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2)протокол заседания Комиссии.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заявка Комиссии по формированию сводных заявок и протокол его заседания, публикуются на официальном интернет-ресурсе местного исполнительного органа области.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изменения объемов производства сжиженного нефтяного газа заводами-производителями Управление уведомляет местные исполнительные органы районов (городов областного значения) о необходимости корректировки сводной заявки в срок, не позднее чем за 20 (двадцать) календарных дней до начала месяца, предшествующего планируемому кварталу. При этом, местные исполнительные органы районов (городов областного значения), направляют в Управление скорректированную сводную заявку не позднее чем за 15 (пятнадцать) календарных дней до начала месяца предшествующего планируемому кварталу.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