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fd295" w14:textId="abfd2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Актау</w:t>
      </w:r>
    </w:p>
    <w:p>
      <w:pPr>
        <w:spacing w:after="0"/>
        <w:ind w:left="0"/>
        <w:jc w:val="both"/>
      </w:pPr>
      <w:r>
        <w:rPr>
          <w:rFonts w:ascii="Times New Roman"/>
          <w:b w:val="false"/>
          <w:i w:val="false"/>
          <w:color w:val="000000"/>
          <w:sz w:val="28"/>
        </w:rPr>
        <w:t>Постановление акимата города Актау Мангистауской области от 15 февраля 2022 года № 02-02/236. Зарегистрировано в Министерстве юстиции Республики Казахстан 22 февраля 2022 года № 26872.</w:t>
      </w:r>
    </w:p>
    <w:p>
      <w:pPr>
        <w:spacing w:after="0"/>
        <w:ind w:left="0"/>
        <w:jc w:val="both"/>
      </w:pPr>
      <w:bookmarkStart w:name="z0"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Актау ПОСТАНОВЛЯЕТ:</w:t>
      </w:r>
    </w:p>
    <w:bookmarkEnd w:id="0"/>
    <w:bookmarkStart w:name="z1" w:id="1"/>
    <w:p>
      <w:pPr>
        <w:spacing w:after="0"/>
        <w:ind w:left="0"/>
        <w:jc w:val="both"/>
      </w:pPr>
      <w:r>
        <w:rPr>
          <w:rFonts w:ascii="Times New Roman"/>
          <w:b w:val="false"/>
          <w:i w:val="false"/>
          <w:color w:val="000000"/>
          <w:sz w:val="28"/>
        </w:rPr>
        <w:t xml:space="preserve">
      1. Утвердить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Актау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2" w:id="2"/>
    <w:p>
      <w:pPr>
        <w:spacing w:after="0"/>
        <w:ind w:left="0"/>
        <w:jc w:val="both"/>
      </w:pPr>
      <w:r>
        <w:rPr>
          <w:rFonts w:ascii="Times New Roman"/>
          <w:b w:val="false"/>
          <w:i w:val="false"/>
          <w:color w:val="000000"/>
          <w:sz w:val="28"/>
        </w:rPr>
        <w:t>
      2. Государственному учреждению "Актауская городская жилищная инспекция" обеспечить государственную регистрацию настоящего постановления в Министерстве юстиции Республики Казахстан.</w:t>
      </w:r>
    </w:p>
    <w:bookmarkEnd w:id="2"/>
    <w:bookmarkStart w:name="z3"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города Актау Таубаеву А.</w:t>
      </w:r>
    </w:p>
    <w:bookmarkEnd w:id="3"/>
    <w:bookmarkStart w:name="z4"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Актау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Қилыбай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Акимат города Актау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15 февраля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02-02/236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p>
        </w:tc>
      </w:tr>
    </w:tbl>
    <w:bookmarkStart w:name="z9"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Актау</w:t>
      </w:r>
    </w:p>
    <w:bookmarkEnd w:id="5"/>
    <w:bookmarkStart w:name="z10" w:id="6"/>
    <w:p>
      <w:pPr>
        <w:spacing w:after="0"/>
        <w:ind w:left="0"/>
        <w:jc w:val="left"/>
      </w:pPr>
      <w:r>
        <w:rPr>
          <w:rFonts w:ascii="Times New Roman"/>
          <w:b/>
          <w:i w:val="false"/>
          <w:color w:val="000000"/>
        </w:rPr>
        <w:t xml:space="preserve"> Глава 1. Общие положения</w:t>
      </w:r>
    </w:p>
    <w:bookmarkEnd w:id="6"/>
    <w:bookmarkStart w:name="z11" w:id="7"/>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Актау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(далее – Закон),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Актау.</w:t>
      </w:r>
    </w:p>
    <w:bookmarkEnd w:id="7"/>
    <w:bookmarkStart w:name="z12" w:id="8"/>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8"/>
    <w:bookmarkStart w:name="z13" w:id="9"/>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9"/>
    <w:bookmarkStart w:name="z14" w:id="1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объект кондоминиума – единый имущественный комплекс, состоящий из квартир, нежилых помещений, парковочных мест, кладовок,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парковочных мест, кладовок, находящихся в индивидуальной (раздельной) собственности;</w:t>
      </w:r>
    </w:p>
    <w:bookmarkStart w:name="z16"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17"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18"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19"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0"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парковочные места, кладовки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парковочных мест, кладовок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1"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постановлением акимата города Актау Мангистауской области от 21.11.2023 </w:t>
      </w:r>
      <w:r>
        <w:rPr>
          <w:rFonts w:ascii="Times New Roman"/>
          <w:b w:val="false"/>
          <w:i w:val="false"/>
          <w:color w:val="000000"/>
          <w:sz w:val="28"/>
        </w:rPr>
        <w:t>№ 11-07/1887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17"/>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17"/>
    <w:bookmarkStart w:name="z23" w:id="18"/>
    <w:p>
      <w:pPr>
        <w:spacing w:after="0"/>
        <w:ind w:left="0"/>
        <w:jc w:val="both"/>
      </w:pPr>
      <w:r>
        <w:rPr>
          <w:rFonts w:ascii="Times New Roman"/>
          <w:b w:val="false"/>
          <w:i w:val="false"/>
          <w:color w:val="000000"/>
          <w:sz w:val="28"/>
        </w:rPr>
        <w:t>
      3. Государственное учреждение "Актауская городская жилищная инспекция" (далее – Жилищная инспекция) определяет перечень многоквартирных жилых домов, требующих проведения текущего или капитального ремонта фасадов, кровли для придания городу единого архитектурного облика.</w:t>
      </w:r>
    </w:p>
    <w:bookmarkEnd w:id="18"/>
    <w:bookmarkStart w:name="z24" w:id="19"/>
    <w:p>
      <w:pPr>
        <w:spacing w:after="0"/>
        <w:ind w:left="0"/>
        <w:jc w:val="both"/>
      </w:pPr>
      <w:r>
        <w:rPr>
          <w:rFonts w:ascii="Times New Roman"/>
          <w:b w:val="false"/>
          <w:i w:val="false"/>
          <w:color w:val="000000"/>
          <w:sz w:val="28"/>
        </w:rPr>
        <w:t>
      4. Государственное учреждение "Актауская городская жилищная инспекция" после определения перечня многоквартирных жилых домов, указанных в пункте 3 Правил, обеспечивает разработку и утверждение единого архитектурного облика города.</w:t>
      </w:r>
    </w:p>
    <w:bookmarkEnd w:id="19"/>
    <w:bookmarkStart w:name="z25" w:id="20"/>
    <w:p>
      <w:pPr>
        <w:spacing w:after="0"/>
        <w:ind w:left="0"/>
        <w:jc w:val="both"/>
      </w:pPr>
      <w:r>
        <w:rPr>
          <w:rFonts w:ascii="Times New Roman"/>
          <w:b w:val="false"/>
          <w:i w:val="false"/>
          <w:color w:val="000000"/>
          <w:sz w:val="28"/>
        </w:rPr>
        <w:t>
      5. Акимат города Актау организует следующие мероприятия:</w:t>
      </w:r>
    </w:p>
    <w:bookmarkEnd w:id="20"/>
    <w:bookmarkStart w:name="z26"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интернет-ресурсе акимата;</w:t>
      </w:r>
    </w:p>
    <w:bookmarkEnd w:id="21"/>
    <w:bookmarkStart w:name="z27"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28"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29" w:id="24"/>
    <w:p>
      <w:pPr>
        <w:spacing w:after="0"/>
        <w:ind w:left="0"/>
        <w:jc w:val="both"/>
      </w:pPr>
      <w:r>
        <w:rPr>
          <w:rFonts w:ascii="Times New Roman"/>
          <w:b w:val="false"/>
          <w:i w:val="false"/>
          <w:color w:val="000000"/>
          <w:sz w:val="28"/>
        </w:rPr>
        <w:t>
      6. Собрание правомочно принимать решение, если в нем участвуют более половины от общего числа собственников квартир, нежилых помещений.</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акимата города Актау Мангистауской области от 21.11.2023 </w:t>
      </w:r>
      <w:r>
        <w:rPr>
          <w:rFonts w:ascii="Times New Roman"/>
          <w:b w:val="false"/>
          <w:i w:val="false"/>
          <w:color w:val="000000"/>
          <w:sz w:val="28"/>
        </w:rPr>
        <w:t>№ 11-07/1887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1" w:id="26"/>
    <w:p>
      <w:pPr>
        <w:spacing w:after="0"/>
        <w:ind w:left="0"/>
        <w:jc w:val="both"/>
      </w:pPr>
      <w:r>
        <w:rPr>
          <w:rFonts w:ascii="Times New Roman"/>
          <w:b w:val="false"/>
          <w:i w:val="false"/>
          <w:color w:val="000000"/>
          <w:sz w:val="28"/>
        </w:rPr>
        <w:t>
      8. При принятии собранием положительного решения Жилищная инспекция,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w:t>
      </w:r>
    </w:p>
    <w:bookmarkEnd w:id="26"/>
    <w:bookmarkStart w:name="z32"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3"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4"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Жилищная инспекция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5"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Жилищная инспекция составляет бюджетную заявку в соответствии с порядком, определенным центральным уполномоченным органом по бюджетному планированию.</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11 внесено изменение на казахском языке, текст на русском языке не меняется, постановлением акимата города Актау Мангистауской области от 17.06.2022 </w:t>
      </w:r>
      <w:r>
        <w:rPr>
          <w:rFonts w:ascii="Times New Roman"/>
          <w:b w:val="false"/>
          <w:i w:val="false"/>
          <w:color w:val="000000"/>
          <w:sz w:val="28"/>
        </w:rPr>
        <w:t>№ 02-02/1194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Жилищной инспекции в соответствии с законодательством о государственных закупках.</w:t>
      </w:r>
    </w:p>
    <w:bookmarkEnd w:id="31"/>
    <w:bookmarkStart w:name="z37"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Жилищной инспекции с привлечением лиц, осуществляющих технический надзор.</w:t>
      </w:r>
    </w:p>
    <w:bookmarkEnd w:id="32"/>
    <w:bookmarkStart w:name="z38" w:id="33"/>
    <w:p>
      <w:pPr>
        <w:spacing w:after="0"/>
        <w:ind w:left="0"/>
        <w:jc w:val="left"/>
      </w:pPr>
      <w:r>
        <w:rPr>
          <w:rFonts w:ascii="Times New Roman"/>
          <w:b/>
          <w:i w:val="false"/>
          <w:color w:val="000000"/>
        </w:rPr>
        <w:t xml:space="preserve"> Глава 4. Заключительные положения</w:t>
      </w:r>
    </w:p>
    <w:bookmarkEnd w:id="33"/>
    <w:bookmarkStart w:name="z39"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Актау,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