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58dd" w14:textId="c465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Каракиянского района от 14 августа 2015 года № 61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района Мангистауской области от 12 сентября 2022 года № 29. Зарегистрировано в Министерстве юстиции Республики Казахстан 12 сентября 2022 года № 29515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Каракиянского района "Об образовании избирательных участков"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2813)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147, 148, 157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147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здание коммунального государственного учреждения "Общеобразовательная школа № 6" Отдела образования по Каракиянскому району Управления образования Мангистауской области, телефон/факс: 8/72937/ 2-11-89.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улицы Массив дорожников, дома № 1-28 улицы Сатпаева, дома № 1-14а, 15, 17, 19, 21, 23, 25, 27 улицы Жангельдина, дома № 1-24 улицы Маметова, дома №1-28а улицы Т. Алиева, дома № 1-14а улицы С.Алиева, дома № 1, 3, 5, 7, 9, 11, 13 улицы Абая, дома № 1-14а улицы Ш.Валиханова, все дома улиц Автобаза, Казак аул, Г.Балмуханбетов, Сельхоз, Подстанция села Курык.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148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железнодорожная станция Каракия, здание коммунального государственного учреждения "Общеобразовательная школа № 11" Отдела образования по Каракиянскому району Управления образования Мангистауской области, блок В, телефон/факс: 8/72937/ 7-15-40.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железнодорожной станции Каракия.".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157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Аккудук села Сенек, здание сельского дома культуры Аккудук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спорта, телефон/факс: 8/72937/ 42-050.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населенного пункта Аккудук села Сенек.".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указанного решения дополнить избирательным участком №161: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161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Курык, микрорайон Мангистау, здание коммунального государственного учреждения "Общеобразовательная школа № 11" Отдела образования по Каракиянскому району Управления образования Мангистауской области, телефон/факс: 8/72937/ 5-21-66.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микрорайона Мангистау.".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Каракиянская районная территориальная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