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b205c6" w14:textId="8b205c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норм образования и накопления коммунальных отходов по Каракиянскому району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Каракиянского районного маслихата Мангистауской области от 28 ноября 2022 года № 20/196. Зарегистрировано в Министерстве юстиции Республики Казахстан 1 декабря 2022 года № 30896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365 Экологического кодекса Республики Казахстан, приказом Министра экологии, геологии и природных ресурсов Республики Казахстан от 1 сентября 2021 года </w:t>
      </w:r>
      <w:r>
        <w:rPr>
          <w:rFonts w:ascii="Times New Roman"/>
          <w:b w:val="false"/>
          <w:i w:val="false"/>
          <w:color w:val="000000"/>
          <w:sz w:val="28"/>
        </w:rPr>
        <w:t>№ 347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Типовых правил расчета норм образования и накопления коммунальных отходов" (зарегистрирован в Реестре государственной регистрации нормативных правовых актов под № 24212), Каракиянский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нормы образования и накопления коммунальных отходов по Каракиянскому району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 следующие решения Каракиянского районного маслихата: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Решение Каракиянского районного маслихата от 9 декабря 2016 года </w:t>
      </w:r>
      <w:r>
        <w:rPr>
          <w:rFonts w:ascii="Times New Roman"/>
          <w:b w:val="false"/>
          <w:i w:val="false"/>
          <w:color w:val="000000"/>
          <w:sz w:val="28"/>
        </w:rPr>
        <w:t>№ 6/63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норм образования и накопления коммунальных отходов по Каракиянскому району" (зарегистрировано в Реестре государственной регистрации нормативных правовых актов под № 3246);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Решение Каракиянского районного маслихата от 6 июня 2019 года </w:t>
      </w:r>
      <w:r>
        <w:rPr>
          <w:rFonts w:ascii="Times New Roman"/>
          <w:b w:val="false"/>
          <w:i w:val="false"/>
          <w:color w:val="000000"/>
          <w:sz w:val="28"/>
        </w:rPr>
        <w:t>№ 31/315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Каракиянского районного маслихата от 9 декабря 2016 года № 6/63 "Об утверждении норм образования и накопления коммунальных отходов по Каракиянскому району" (зарегистрировано в Реестре государственной регистрации нормативных правовых актов под № 3930).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Каракиянского 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Қалаубай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Каракиянского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ноября 2022 года № 20/196</w:t>
            </w:r>
          </w:p>
        </w:tc>
      </w:tr>
    </w:tbl>
    <w:bookmarkStart w:name="z1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Нормы образования и накопления  коммунальных отходов по Каракиянскому району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объектов накопления коммунальных отходов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Расчетная единица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Среднегодовая норма накопления твердых бытовых отходов, м3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Домовладения благоустроенные и неблагоустроенные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житель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2,2927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Общежития, интернаты, детские дома, дома престарелых и другие подобные объекты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2,2407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Гостиницы, санатории, дома отдыха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3,5020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сады, ясли и другие дошкольные учреждения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0,9679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Учреждения, организации, офисы, конторы, банки, отделения связи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сотрудник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Поликлиники, медицинские центры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посещение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Больницы, прочие лечебно-профилактические учреждения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койко-место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 и другие учебные заведения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учащийся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0,563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Рестораны, кафе, прочие увеселительные заведения и учреждения общественного питания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посадочное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Театры, кинотеатры, концертные залы, ночные клубы, казино, залы игровых автоматов, интернет-кафе, компьютерные клубы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посадочное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Музеи, выставки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Стадионы, спортивные площадки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 по проекту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Спортивные, танцевальные и игровые залы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Продовольственные и промышленно-товарные магазины, смешанные магазины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торговой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Торговля с машин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торгового места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Рынки, торговые павильоны, киоски, лотки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торговой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Оптовые базы, склады промышленных, продовольственных товаров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Дома быта: обслуживание населения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Вокзалы, автовокзалы, аэропорты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Пляжи, уличные сметы с дорог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Аптеки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торговой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Автостоянки, автомойки, АЗС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машино-место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Автомастерские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работник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Гаражные кооперативы, гаражи, паркинги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гараж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Парикмахерские, косметические салоны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рабочее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Прачечные, химчистки, ремонт бытовой техники, швейные ателье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Мастерские ювелирные, по ремонту обуви, часов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Мелкий ремонт и услуги (изготовление ключей и так далее)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рабочее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Бани, сауны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Юридические, организующие массовые мероприятия на территории района, парковые отходы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участников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Садоводческие кооперативы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участок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</w:tbl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расшифровка аббревиатур: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АЗС – автозаправочные станции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м2 – квадратный метр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м3 – кубический метр</w:t>
      </w:r>
    </w:p>
    <w:bookmarkEnd w:id="1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