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be3c" w14:textId="746b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Мунайлинского района от 15 января 2019 года № 1 "Об образовании избирательных участков"</w:t>
      </w:r>
    </w:p>
    <w:p>
      <w:pPr>
        <w:spacing w:after="0"/>
        <w:ind w:left="0"/>
        <w:jc w:val="both"/>
      </w:pPr>
      <w:r>
        <w:rPr>
          <w:rFonts w:ascii="Times New Roman"/>
          <w:b w:val="false"/>
          <w:i w:val="false"/>
          <w:color w:val="000000"/>
          <w:sz w:val="28"/>
        </w:rPr>
        <w:t>Решение акима Мунайлинского района Мангистауской области от 30 декабря 2022 года № 16-ш. Зарегистрировано в Министерстве юстиции Республики Казахстан 30 декабря 2022 года № 31484</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решение акима Мунайлинского района от 15 января 2019 года </w:t>
      </w:r>
      <w:r>
        <w:rPr>
          <w:rFonts w:ascii="Times New Roman"/>
          <w:b w:val="false"/>
          <w:i w:val="false"/>
          <w:color w:val="000000"/>
          <w:sz w:val="28"/>
        </w:rPr>
        <w:t>№ 1</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за № 3777) следующее изменение: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к настоящему решению.</w:t>
      </w:r>
    </w:p>
    <w:bookmarkStart w:name="z4" w:id="2"/>
    <w:p>
      <w:pPr>
        <w:spacing w:after="0"/>
        <w:ind w:left="0"/>
        <w:jc w:val="both"/>
      </w:pPr>
      <w:r>
        <w:rPr>
          <w:rFonts w:ascii="Times New Roman"/>
          <w:b w:val="false"/>
          <w:i w:val="false"/>
          <w:color w:val="000000"/>
          <w:sz w:val="28"/>
        </w:rPr>
        <w:t>
      2. Государственному учреждению "Аппарат акима Мунайлинского района" в установленном законодательством Республики Казахстан порядке обеспечить:</w:t>
      </w:r>
    </w:p>
    <w:bookmarkEnd w:id="2"/>
    <w:bookmarkStart w:name="z5" w:id="3"/>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bookmarkEnd w:id="3"/>
    <w:bookmarkStart w:name="z6" w:id="4"/>
    <w:p>
      <w:pPr>
        <w:spacing w:after="0"/>
        <w:ind w:left="0"/>
        <w:jc w:val="both"/>
      </w:pPr>
      <w:r>
        <w:rPr>
          <w:rFonts w:ascii="Times New Roman"/>
          <w:b w:val="false"/>
          <w:i w:val="false"/>
          <w:color w:val="000000"/>
          <w:sz w:val="28"/>
        </w:rPr>
        <w:t>
      2) размещение настоящего решения на интернет-ресурсе акимата Мунайлинского района после его официального опубликования.</w:t>
      </w:r>
    </w:p>
    <w:bookmarkEnd w:id="4"/>
    <w:bookmarkStart w:name="z7" w:id="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Мунайлинского района.</w:t>
      </w:r>
    </w:p>
    <w:bookmarkEnd w:id="5"/>
    <w:bookmarkStart w:name="z8" w:id="6"/>
    <w:p>
      <w:pPr>
        <w:spacing w:after="0"/>
        <w:ind w:left="0"/>
        <w:jc w:val="both"/>
      </w:pPr>
      <w:r>
        <w:rPr>
          <w:rFonts w:ascii="Times New Roman"/>
          <w:b w:val="false"/>
          <w:i w:val="false"/>
          <w:color w:val="000000"/>
          <w:sz w:val="28"/>
        </w:rPr>
        <w:t>
      4. Настоящее решение вводится в действие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Мунайлинского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Кумискалиев</w:t>
            </w:r>
            <w:r>
              <w:rPr>
                <w:rFonts w:ascii="Times New Roman"/>
                <w:b w:val="false"/>
                <w:i w:val="false"/>
                <w:color w:val="000000"/>
                <w:sz w:val="20"/>
              </w:rPr>
              <w:t>
</w:t>
            </w:r>
          </w:p>
        </w:tc>
      </w:tr>
    </w:tbl>
    <w:bookmarkStart w:name="z9" w:id="7"/>
    <w:p>
      <w:pPr>
        <w:spacing w:after="0"/>
        <w:ind w:left="0"/>
        <w:jc w:val="both"/>
      </w:pPr>
      <w:r>
        <w:rPr>
          <w:rFonts w:ascii="Times New Roman"/>
          <w:b w:val="false"/>
          <w:i w:val="false"/>
          <w:color w:val="000000"/>
          <w:sz w:val="28"/>
        </w:rPr>
        <w:t>
      "СОГЛАСОВАНО"</w:t>
      </w:r>
    </w:p>
    <w:bookmarkEnd w:id="7"/>
    <w:bookmarkStart w:name="z10" w:id="8"/>
    <w:p>
      <w:pPr>
        <w:spacing w:after="0"/>
        <w:ind w:left="0"/>
        <w:jc w:val="both"/>
      </w:pPr>
      <w:r>
        <w:rPr>
          <w:rFonts w:ascii="Times New Roman"/>
          <w:b w:val="false"/>
          <w:i w:val="false"/>
          <w:color w:val="000000"/>
          <w:sz w:val="28"/>
        </w:rPr>
        <w:t>
      Мунайлинская районная</w:t>
      </w:r>
    </w:p>
    <w:bookmarkEnd w:id="8"/>
    <w:bookmarkStart w:name="z11" w:id="9"/>
    <w:p>
      <w:pPr>
        <w:spacing w:after="0"/>
        <w:ind w:left="0"/>
        <w:jc w:val="both"/>
      </w:pPr>
      <w:r>
        <w:rPr>
          <w:rFonts w:ascii="Times New Roman"/>
          <w:b w:val="false"/>
          <w:i w:val="false"/>
          <w:color w:val="000000"/>
          <w:sz w:val="28"/>
        </w:rPr>
        <w:t>
      избирательная комиссия</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Мунайлинского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30 декабря 2022 года  № 16-ш</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Мунайлинского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от 15 января 2019 года</w:t>
            </w:r>
          </w:p>
        </w:tc>
      </w:tr>
    </w:tbl>
    <w:bookmarkStart w:name="z18" w:id="10"/>
    <w:p>
      <w:pPr>
        <w:spacing w:after="0"/>
        <w:ind w:left="0"/>
        <w:jc w:val="left"/>
      </w:pPr>
      <w:r>
        <w:rPr>
          <w:rFonts w:ascii="Times New Roman"/>
          <w:b/>
          <w:i w:val="false"/>
          <w:color w:val="000000"/>
        </w:rPr>
        <w:t xml:space="preserve"> Избирательные участки на территории Мунайлинского района</w:t>
      </w:r>
    </w:p>
    <w:bookmarkEnd w:id="10"/>
    <w:bookmarkStart w:name="z19" w:id="11"/>
    <w:p>
      <w:pPr>
        <w:spacing w:after="0"/>
        <w:ind w:left="0"/>
        <w:jc w:val="both"/>
      </w:pPr>
      <w:r>
        <w:rPr>
          <w:rFonts w:ascii="Times New Roman"/>
          <w:b w:val="false"/>
          <w:i w:val="false"/>
          <w:color w:val="000000"/>
          <w:sz w:val="28"/>
        </w:rPr>
        <w:t>
      Избирательный участок № 193</w:t>
      </w:r>
    </w:p>
    <w:bookmarkEnd w:id="11"/>
    <w:bookmarkStart w:name="z20" w:id="12"/>
    <w:p>
      <w:pPr>
        <w:spacing w:after="0"/>
        <w:ind w:left="0"/>
        <w:jc w:val="both"/>
      </w:pPr>
      <w:r>
        <w:rPr>
          <w:rFonts w:ascii="Times New Roman"/>
          <w:b w:val="false"/>
          <w:i w:val="false"/>
          <w:color w:val="000000"/>
          <w:sz w:val="28"/>
        </w:rPr>
        <w:t>
      Место нахождения: cело Мангистау, улица Есмамбета 33А, здание коммунального государственного учреждения "Общеобразовательная школа № 5 имени Шогы Муналулы" отдела образования по Мунайлинскому району Управления образования Мангистауской области.</w:t>
      </w:r>
    </w:p>
    <w:bookmarkEnd w:id="12"/>
    <w:bookmarkStart w:name="z21" w:id="13"/>
    <w:p>
      <w:pPr>
        <w:spacing w:after="0"/>
        <w:ind w:left="0"/>
        <w:jc w:val="both"/>
      </w:pPr>
      <w:r>
        <w:rPr>
          <w:rFonts w:ascii="Times New Roman"/>
          <w:b w:val="false"/>
          <w:i w:val="false"/>
          <w:color w:val="000000"/>
          <w:sz w:val="28"/>
        </w:rPr>
        <w:t xml:space="preserve">
      Граница: село Мангистау, улица Есмамбета дома № 39, 40, 41, 42, 48, 61, 62, 63, 63А, 63Б, 63В, 63Г, 64, 64А, 64Б, 64В, 64Г, 65, 66, 67, 68, 69, 81, 82, 83, 83А, 84, 85, 85А, 85В, 86, 88, 88А, 88Б, 88В, 88Г, 88Д, 89, 90, 91, 92, 93, 94, 95, 96, 96А, 96Б, 97, 98, улица Онгарбекулы А., дома №1, 2, 3, 4, 5, 6, 7, 8, 9, 10, 11, 12, 13, 14, 15, 16, 17, 18, 19, 20. </w:t>
      </w:r>
    </w:p>
    <w:bookmarkEnd w:id="13"/>
    <w:bookmarkStart w:name="z22" w:id="14"/>
    <w:p>
      <w:pPr>
        <w:spacing w:after="0"/>
        <w:ind w:left="0"/>
        <w:jc w:val="both"/>
      </w:pPr>
      <w:r>
        <w:rPr>
          <w:rFonts w:ascii="Times New Roman"/>
          <w:b w:val="false"/>
          <w:i w:val="false"/>
          <w:color w:val="000000"/>
          <w:sz w:val="28"/>
        </w:rPr>
        <w:t>
      Избирательный участок № 194</w:t>
      </w:r>
    </w:p>
    <w:bookmarkEnd w:id="14"/>
    <w:bookmarkStart w:name="z23" w:id="15"/>
    <w:p>
      <w:pPr>
        <w:spacing w:after="0"/>
        <w:ind w:left="0"/>
        <w:jc w:val="both"/>
      </w:pPr>
      <w:r>
        <w:rPr>
          <w:rFonts w:ascii="Times New Roman"/>
          <w:b w:val="false"/>
          <w:i w:val="false"/>
          <w:color w:val="000000"/>
          <w:sz w:val="28"/>
        </w:rPr>
        <w:t>
      Место нахождения: село Мангистау, 18 квартал 5, здание коммунального государственного учреждения "Общеобразовательная школа № 1" отдела образования по Мунайлинскому району Управления образования Мангистауской области.</w:t>
      </w:r>
    </w:p>
    <w:bookmarkEnd w:id="15"/>
    <w:bookmarkStart w:name="z24" w:id="16"/>
    <w:p>
      <w:pPr>
        <w:spacing w:after="0"/>
        <w:ind w:left="0"/>
        <w:jc w:val="both"/>
      </w:pPr>
      <w:r>
        <w:rPr>
          <w:rFonts w:ascii="Times New Roman"/>
          <w:b w:val="false"/>
          <w:i w:val="false"/>
          <w:color w:val="000000"/>
          <w:sz w:val="28"/>
        </w:rPr>
        <w:t>
      Граница: село Мангистау, квартал № 22, дома № 1, 2, 3, 4, 5, 6, 7, 8, 9, 10, 11, 12, 13, 14, 15, 16, 17, 18, 19, 20, 21, 22, 23, 24, 25, 26, 27.</w:t>
      </w:r>
    </w:p>
    <w:bookmarkEnd w:id="16"/>
    <w:bookmarkStart w:name="z25" w:id="17"/>
    <w:p>
      <w:pPr>
        <w:spacing w:after="0"/>
        <w:ind w:left="0"/>
        <w:jc w:val="both"/>
      </w:pPr>
      <w:r>
        <w:rPr>
          <w:rFonts w:ascii="Times New Roman"/>
          <w:b w:val="false"/>
          <w:i w:val="false"/>
          <w:color w:val="000000"/>
          <w:sz w:val="28"/>
        </w:rPr>
        <w:t>
      Избирательный участок № 195</w:t>
      </w:r>
    </w:p>
    <w:bookmarkEnd w:id="17"/>
    <w:bookmarkStart w:name="z26" w:id="18"/>
    <w:p>
      <w:pPr>
        <w:spacing w:after="0"/>
        <w:ind w:left="0"/>
        <w:jc w:val="both"/>
      </w:pPr>
      <w:r>
        <w:rPr>
          <w:rFonts w:ascii="Times New Roman"/>
          <w:b w:val="false"/>
          <w:i w:val="false"/>
          <w:color w:val="000000"/>
          <w:sz w:val="28"/>
        </w:rPr>
        <w:t>
      Место нахождения: село Мангистау, улица Есмамбет 33А, здание коммунального государственного учреждения "Общеобразовательная школа № 5 имени Шогы Муналулы" отдела образования по Мунайлинскому району Управления образования Мангистауской области.</w:t>
      </w:r>
    </w:p>
    <w:bookmarkEnd w:id="18"/>
    <w:bookmarkStart w:name="z27" w:id="19"/>
    <w:p>
      <w:pPr>
        <w:spacing w:after="0"/>
        <w:ind w:left="0"/>
        <w:jc w:val="both"/>
      </w:pPr>
      <w:r>
        <w:rPr>
          <w:rFonts w:ascii="Times New Roman"/>
          <w:b w:val="false"/>
          <w:i w:val="false"/>
          <w:color w:val="000000"/>
          <w:sz w:val="28"/>
        </w:rPr>
        <w:t>
      Граница: село Мангистау, все жилые дома кварталов № 1, 2, 3, 4, 5, 6, 7, 8, 9, 10, 11, 12, все жилые дома жилого массива Ак Еспе.</w:t>
      </w:r>
    </w:p>
    <w:bookmarkEnd w:id="19"/>
    <w:bookmarkStart w:name="z28" w:id="20"/>
    <w:p>
      <w:pPr>
        <w:spacing w:after="0"/>
        <w:ind w:left="0"/>
        <w:jc w:val="both"/>
      </w:pPr>
      <w:r>
        <w:rPr>
          <w:rFonts w:ascii="Times New Roman"/>
          <w:b w:val="false"/>
          <w:i w:val="false"/>
          <w:color w:val="000000"/>
          <w:sz w:val="28"/>
        </w:rPr>
        <w:t>
      Избирательный участок № 196</w:t>
      </w:r>
    </w:p>
    <w:bookmarkEnd w:id="20"/>
    <w:bookmarkStart w:name="z29" w:id="21"/>
    <w:p>
      <w:pPr>
        <w:spacing w:after="0"/>
        <w:ind w:left="0"/>
        <w:jc w:val="both"/>
      </w:pPr>
      <w:r>
        <w:rPr>
          <w:rFonts w:ascii="Times New Roman"/>
          <w:b w:val="false"/>
          <w:i w:val="false"/>
          <w:color w:val="000000"/>
          <w:sz w:val="28"/>
        </w:rPr>
        <w:t>
      Место нахождения: село Мангистау, жилой массив Шеркала 468/8, здание коммунального государственного учреждения "Общеобразовательная школа № 11" отдела образования по Мунайлинскому району Управления образования Мангистауской области.</w:t>
      </w:r>
    </w:p>
    <w:bookmarkEnd w:id="21"/>
    <w:bookmarkStart w:name="z30" w:id="22"/>
    <w:p>
      <w:pPr>
        <w:spacing w:after="0"/>
        <w:ind w:left="0"/>
        <w:jc w:val="both"/>
      </w:pPr>
      <w:r>
        <w:rPr>
          <w:rFonts w:ascii="Times New Roman"/>
          <w:b w:val="false"/>
          <w:i w:val="false"/>
          <w:color w:val="000000"/>
          <w:sz w:val="28"/>
        </w:rPr>
        <w:t>
      Граница: село Мангистау, все жилые дома жилого массива Бозжыра, дома жилого массива Шеркала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w:t>
      </w:r>
    </w:p>
    <w:bookmarkEnd w:id="22"/>
    <w:bookmarkStart w:name="z31" w:id="23"/>
    <w:p>
      <w:pPr>
        <w:spacing w:after="0"/>
        <w:ind w:left="0"/>
        <w:jc w:val="both"/>
      </w:pPr>
      <w:r>
        <w:rPr>
          <w:rFonts w:ascii="Times New Roman"/>
          <w:b w:val="false"/>
          <w:i w:val="false"/>
          <w:color w:val="000000"/>
          <w:sz w:val="28"/>
        </w:rPr>
        <w:t>
      Избирательный участок № 197</w:t>
      </w:r>
    </w:p>
    <w:bookmarkEnd w:id="23"/>
    <w:bookmarkStart w:name="z32" w:id="24"/>
    <w:p>
      <w:pPr>
        <w:spacing w:after="0"/>
        <w:ind w:left="0"/>
        <w:jc w:val="both"/>
      </w:pPr>
      <w:r>
        <w:rPr>
          <w:rFonts w:ascii="Times New Roman"/>
          <w:b w:val="false"/>
          <w:i w:val="false"/>
          <w:color w:val="000000"/>
          <w:sz w:val="28"/>
        </w:rPr>
        <w:t>
      Место нахождения: село Мангистау, жилой массив Бесшокы 448/2, здание коммунального государственного учреждения "Общеобразовательная школа № 8" отдела образования по Мунайлинскому району Управления образования Мангистауской области.</w:t>
      </w:r>
    </w:p>
    <w:bookmarkEnd w:id="24"/>
    <w:bookmarkStart w:name="z33" w:id="25"/>
    <w:p>
      <w:pPr>
        <w:spacing w:after="0"/>
        <w:ind w:left="0"/>
        <w:jc w:val="both"/>
      </w:pPr>
      <w:r>
        <w:rPr>
          <w:rFonts w:ascii="Times New Roman"/>
          <w:b w:val="false"/>
          <w:i w:val="false"/>
          <w:color w:val="000000"/>
          <w:sz w:val="28"/>
        </w:rPr>
        <w:t>
      Граница: село Мангистау, дома жилого массива Бесшокы № 427, 428, 429, 430, 431, 432 ,433, 434, 435, 436, 437, 438, 439, 440,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512, 514, 515, 516, 517, 518, 519, 520, 521, 522, 523, 524, 525, 526, 527, 528, 529, 530, 531, 532, 533, 534, 535, 536, 537, 538, 539, 540, 541, 542, 543, 544, 545, 546, 547, 548, 549, 550, 551, 552, 553, 554, 555, 556, 557, 558, 559, 560, 561, 562, 563, 564, 565, 566, 567, 568, 569, 570, 571, 572, 573, 574, 575, 576, 577, 578, 579, 580, 581, 582, 583, 584, 585, 586, 587, 588, 589, 590, 591, 592, 593, 594, 595, 596, 597, 598, 599, 600, 601, 602, 603, 604, 605, 606, 607, 608, 609, 610, 611, 612, 613, 614, 615, 616, 617, 618, 619, 620, 621, 622, 623, 624, 625, 626, 627, 628, 629, 630, 631, 632, 633, 634, 635, 636, 637, 638, 639, 640, 641, 642, 643, 644, 645, 646, 647, 648, 649, 650, 651, 652, 653, 654, 655, 656, 657, 658, 659, 660, 661, 662, 663, 664, 665, 666, 667, 668, 669, 670, 671, 672, 673, 674, 675, 676, 677, 678, 679, 680, 681, 682, 683, 684, 685, 686, 687, 688, 689, 690, 691, 692, 693, 694, 695, 696, 697, 698, 699, 700, 701, 702, 703, 704, 705, 706, 707, 708, 709, 710, 711, 712, 713, 714, 715, 716, 717, 718, 719, 720, 721, 722, 723, 724, 725, 726, 727, 728, 729, 730, 731, 732, 733, 734, 735, 736, 737, 738, 739, 740, 741, 742, 743, 744, 745, 746, 747, 748, 749, 750, 751, 752, 753, 754, 755, 756, 757, 758, 759, 760, 761, 762, 763, 764, 765, 766, 767, 768, 769, 770, 771, 772, 773, 774, 775, 776, 777, 778, 779, 780, 781, 782, 783, 784, 785, 786, 787, 788, 789, 790, 791, 792, 793, 794, 795, 796, 797, 798, 799, 800, 801, 802, 803, 804, 805, 806, 807, 808, 809, 810, 811, 812, 813, 814, 815, 816, 817, 818, 819, 820, 821, 822, 823, 824, 825, 826, 827, 828, 829, 830, 831, 832, 833, 834, 835, 836, 837, 838, 839, 840, 841, 842, 843, 844, 845, 846, 847, 848, 849, 850, 851, 852, 853, 854, 855, 856, 857, 858, 859, 860, 861, 862, 863, 864, 865, 866, 867, 868, 869, 870, 871, 872, 873, 874, 875, 876, 877, 878, 879, 880, 881, 882, 883.</w:t>
      </w:r>
    </w:p>
    <w:bookmarkEnd w:id="25"/>
    <w:bookmarkStart w:name="z34" w:id="26"/>
    <w:p>
      <w:pPr>
        <w:spacing w:after="0"/>
        <w:ind w:left="0"/>
        <w:jc w:val="both"/>
      </w:pPr>
      <w:r>
        <w:rPr>
          <w:rFonts w:ascii="Times New Roman"/>
          <w:b w:val="false"/>
          <w:i w:val="false"/>
          <w:color w:val="000000"/>
          <w:sz w:val="28"/>
        </w:rPr>
        <w:t>
      Избирательный участок № 198</w:t>
      </w:r>
    </w:p>
    <w:bookmarkEnd w:id="26"/>
    <w:bookmarkStart w:name="z35" w:id="27"/>
    <w:p>
      <w:pPr>
        <w:spacing w:after="0"/>
        <w:ind w:left="0"/>
        <w:jc w:val="both"/>
      </w:pPr>
      <w:r>
        <w:rPr>
          <w:rFonts w:ascii="Times New Roman"/>
          <w:b w:val="false"/>
          <w:i w:val="false"/>
          <w:color w:val="000000"/>
          <w:sz w:val="28"/>
        </w:rPr>
        <w:t>
      Место нахождения: село Баянды, жилой массив Баянды-3 555, здание коммунального государственного учреждения "Общеобразовательная школа № 3" отдела образования по Мунайлинскому району Управления образования Мангистауской области.</w:t>
      </w:r>
    </w:p>
    <w:bookmarkEnd w:id="27"/>
    <w:bookmarkStart w:name="z36" w:id="28"/>
    <w:p>
      <w:pPr>
        <w:spacing w:after="0"/>
        <w:ind w:left="0"/>
        <w:jc w:val="both"/>
      </w:pPr>
      <w:r>
        <w:rPr>
          <w:rFonts w:ascii="Times New Roman"/>
          <w:b w:val="false"/>
          <w:i w:val="false"/>
          <w:color w:val="000000"/>
          <w:sz w:val="28"/>
        </w:rPr>
        <w:t>
      Граница: село Баянды, все жилые дома жилых массивов Баянды-1, Баянды-2, населенных пунктов Большой Емир, Малый Емир, Куйулыс, железнодорожного разъезда № 16.</w:t>
      </w:r>
    </w:p>
    <w:bookmarkEnd w:id="28"/>
    <w:bookmarkStart w:name="z37" w:id="29"/>
    <w:p>
      <w:pPr>
        <w:spacing w:after="0"/>
        <w:ind w:left="0"/>
        <w:jc w:val="both"/>
      </w:pPr>
      <w:r>
        <w:rPr>
          <w:rFonts w:ascii="Times New Roman"/>
          <w:b w:val="false"/>
          <w:i w:val="false"/>
          <w:color w:val="000000"/>
          <w:sz w:val="28"/>
        </w:rPr>
        <w:t>
      Избирательный участок № 199</w:t>
      </w:r>
    </w:p>
    <w:bookmarkEnd w:id="29"/>
    <w:bookmarkStart w:name="z38" w:id="30"/>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Каламкас 800, здание коммунального государственного учреждения "Общеобразовательная школа № 7" отдела образования по Мунайлинскому району Управления образования Мангистауской области.</w:t>
      </w:r>
    </w:p>
    <w:bookmarkEnd w:id="30"/>
    <w:bookmarkStart w:name="z39" w:id="31"/>
    <w:p>
      <w:pPr>
        <w:spacing w:after="0"/>
        <w:ind w:left="0"/>
        <w:jc w:val="both"/>
      </w:pPr>
      <w:r>
        <w:rPr>
          <w:rFonts w:ascii="Times New Roman"/>
          <w:b w:val="false"/>
          <w:i w:val="false"/>
          <w:color w:val="000000"/>
          <w:sz w:val="28"/>
        </w:rPr>
        <w:t>
      Граница: село Атамекен, все жилые дома жилого массива Туган ел.</w:t>
      </w:r>
    </w:p>
    <w:bookmarkEnd w:id="31"/>
    <w:bookmarkStart w:name="z40" w:id="32"/>
    <w:p>
      <w:pPr>
        <w:spacing w:after="0"/>
        <w:ind w:left="0"/>
        <w:jc w:val="both"/>
      </w:pPr>
      <w:r>
        <w:rPr>
          <w:rFonts w:ascii="Times New Roman"/>
          <w:b w:val="false"/>
          <w:i w:val="false"/>
          <w:color w:val="000000"/>
          <w:sz w:val="28"/>
        </w:rPr>
        <w:t>
      Избирательный участок № 200</w:t>
      </w:r>
    </w:p>
    <w:bookmarkEnd w:id="32"/>
    <w:bookmarkStart w:name="z41" w:id="33"/>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Жалын 495/6, здание коммунального государственного учреждения "Общеобразовательная школа № 12" отдела образования по Мунайлинскому району Управления образования Мангистауской области.</w:t>
      </w:r>
    </w:p>
    <w:bookmarkEnd w:id="33"/>
    <w:bookmarkStart w:name="z42" w:id="34"/>
    <w:p>
      <w:pPr>
        <w:spacing w:after="0"/>
        <w:ind w:left="0"/>
        <w:jc w:val="both"/>
      </w:pPr>
      <w:r>
        <w:rPr>
          <w:rFonts w:ascii="Times New Roman"/>
          <w:b w:val="false"/>
          <w:i w:val="false"/>
          <w:color w:val="000000"/>
          <w:sz w:val="28"/>
        </w:rPr>
        <w:t>
      Граница: село Атамекен, все жилые дома жилого массива Арман, все жилые дома улиц Бейбитшилик, Райхан, Рауан, Акикат, Ыкылас жилого массива Арай.</w:t>
      </w:r>
    </w:p>
    <w:bookmarkEnd w:id="34"/>
    <w:bookmarkStart w:name="z43" w:id="35"/>
    <w:p>
      <w:pPr>
        <w:spacing w:after="0"/>
        <w:ind w:left="0"/>
        <w:jc w:val="both"/>
      </w:pPr>
      <w:r>
        <w:rPr>
          <w:rFonts w:ascii="Times New Roman"/>
          <w:b w:val="false"/>
          <w:i w:val="false"/>
          <w:color w:val="000000"/>
          <w:sz w:val="28"/>
        </w:rPr>
        <w:t>
      Избирательный участок № 201</w:t>
      </w:r>
    </w:p>
    <w:bookmarkEnd w:id="35"/>
    <w:bookmarkStart w:name="z44" w:id="36"/>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Жалын 495/12, здание коммунального государственного учреждения "Казахский национальный школа-лицей имени Ы.Алтынсарина" отдела образования по Мунайлинскому району Управления образования Мангистауской области.</w:t>
      </w:r>
    </w:p>
    <w:bookmarkEnd w:id="36"/>
    <w:bookmarkStart w:name="z45" w:id="37"/>
    <w:p>
      <w:pPr>
        <w:spacing w:after="0"/>
        <w:ind w:left="0"/>
        <w:jc w:val="both"/>
      </w:pPr>
      <w:r>
        <w:rPr>
          <w:rFonts w:ascii="Times New Roman"/>
          <w:b w:val="false"/>
          <w:i w:val="false"/>
          <w:color w:val="000000"/>
          <w:sz w:val="28"/>
        </w:rPr>
        <w:t>
      Граница: село Атамекен, все жилые дома улиц № 3,4,5,6,7,8,9 жилого массива Каламкас.</w:t>
      </w:r>
    </w:p>
    <w:bookmarkEnd w:id="37"/>
    <w:bookmarkStart w:name="z46" w:id="38"/>
    <w:p>
      <w:pPr>
        <w:spacing w:after="0"/>
        <w:ind w:left="0"/>
        <w:jc w:val="both"/>
      </w:pPr>
      <w:r>
        <w:rPr>
          <w:rFonts w:ascii="Times New Roman"/>
          <w:b w:val="false"/>
          <w:i w:val="false"/>
          <w:color w:val="000000"/>
          <w:sz w:val="28"/>
        </w:rPr>
        <w:t>
      Избирательный участок № 202</w:t>
      </w:r>
    </w:p>
    <w:bookmarkEnd w:id="38"/>
    <w:bookmarkStart w:name="z47" w:id="39"/>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Каламкас 800, здание коммунального государственного учреждения "Общеобразовательная школа № 7" отдела образования по Мунайлинскому району Управления образования Мангистауской области.</w:t>
      </w:r>
    </w:p>
    <w:bookmarkEnd w:id="39"/>
    <w:bookmarkStart w:name="z48" w:id="40"/>
    <w:p>
      <w:pPr>
        <w:spacing w:after="0"/>
        <w:ind w:left="0"/>
        <w:jc w:val="both"/>
      </w:pPr>
      <w:r>
        <w:rPr>
          <w:rFonts w:ascii="Times New Roman"/>
          <w:b w:val="false"/>
          <w:i w:val="false"/>
          <w:color w:val="000000"/>
          <w:sz w:val="28"/>
        </w:rPr>
        <w:t>
      Граница: село Атамекен, все жилые дома жилого массива Коктем, все жилые дома улиц Жадыра, Акжелкен, Темирказык, Оркен, Самал, Шапагат жилого массива Болашак.</w:t>
      </w:r>
    </w:p>
    <w:bookmarkEnd w:id="40"/>
    <w:bookmarkStart w:name="z49" w:id="41"/>
    <w:p>
      <w:pPr>
        <w:spacing w:after="0"/>
        <w:ind w:left="0"/>
        <w:jc w:val="both"/>
      </w:pPr>
      <w:r>
        <w:rPr>
          <w:rFonts w:ascii="Times New Roman"/>
          <w:b w:val="false"/>
          <w:i w:val="false"/>
          <w:color w:val="000000"/>
          <w:sz w:val="28"/>
        </w:rPr>
        <w:t>
      Избирательный участок № 203</w:t>
      </w:r>
    </w:p>
    <w:bookmarkEnd w:id="41"/>
    <w:bookmarkStart w:name="z50" w:id="42"/>
    <w:p>
      <w:pPr>
        <w:spacing w:after="0"/>
        <w:ind w:left="0"/>
        <w:jc w:val="both"/>
      </w:pPr>
      <w:r>
        <w:rPr>
          <w:rFonts w:ascii="Times New Roman"/>
          <w:b w:val="false"/>
          <w:i w:val="false"/>
          <w:color w:val="000000"/>
          <w:sz w:val="28"/>
        </w:rPr>
        <w:t>
      Место нахождения: сельский округ Баскудык, село Баскудык, жилой массив Алау, улица Барыс 60, здание коммунального государственного учреждения "Общеобразовательная школа № 9" отдела образования по Мунайлинскому району Управления образования Мангистауской области.</w:t>
      </w:r>
    </w:p>
    <w:bookmarkEnd w:id="42"/>
    <w:bookmarkStart w:name="z51" w:id="43"/>
    <w:p>
      <w:pPr>
        <w:spacing w:after="0"/>
        <w:ind w:left="0"/>
        <w:jc w:val="both"/>
      </w:pPr>
      <w:r>
        <w:rPr>
          <w:rFonts w:ascii="Times New Roman"/>
          <w:b w:val="false"/>
          <w:i w:val="false"/>
          <w:color w:val="000000"/>
          <w:sz w:val="28"/>
        </w:rPr>
        <w:t>
      Граница: село Баскудык, все жилые дома улиц Рауан, Жазира, Жетису, Нурсат, Шугыла, Шаттык, Оркен, Байтерек, Бейбитшилик, Сункар, Жигер, Енбекши, Арай жилого массива Маржан.</w:t>
      </w:r>
    </w:p>
    <w:bookmarkEnd w:id="43"/>
    <w:bookmarkStart w:name="z52" w:id="44"/>
    <w:p>
      <w:pPr>
        <w:spacing w:after="0"/>
        <w:ind w:left="0"/>
        <w:jc w:val="both"/>
      </w:pPr>
      <w:r>
        <w:rPr>
          <w:rFonts w:ascii="Times New Roman"/>
          <w:b w:val="false"/>
          <w:i w:val="false"/>
          <w:color w:val="000000"/>
          <w:sz w:val="28"/>
        </w:rPr>
        <w:t>
      Избирательный участок № 204</w:t>
      </w:r>
    </w:p>
    <w:bookmarkEnd w:id="44"/>
    <w:bookmarkStart w:name="z53" w:id="45"/>
    <w:p>
      <w:pPr>
        <w:spacing w:after="0"/>
        <w:ind w:left="0"/>
        <w:jc w:val="both"/>
      </w:pPr>
      <w:r>
        <w:rPr>
          <w:rFonts w:ascii="Times New Roman"/>
          <w:b w:val="false"/>
          <w:i w:val="false"/>
          <w:color w:val="000000"/>
          <w:sz w:val="28"/>
        </w:rPr>
        <w:t>
      Место нахождения: Мангистауская область, город Ақтау, № 9 промышленная зона 42, здание коммунального государственного учреждения "Общеобразовательная школа № 14" отдела образования по Мунайлинскому району Управления образования Мангистауской области.</w:t>
      </w:r>
    </w:p>
    <w:bookmarkEnd w:id="45"/>
    <w:bookmarkStart w:name="z54" w:id="46"/>
    <w:p>
      <w:pPr>
        <w:spacing w:after="0"/>
        <w:ind w:left="0"/>
        <w:jc w:val="both"/>
      </w:pPr>
      <w:r>
        <w:rPr>
          <w:rFonts w:ascii="Times New Roman"/>
          <w:b w:val="false"/>
          <w:i w:val="false"/>
          <w:color w:val="000000"/>
          <w:sz w:val="28"/>
        </w:rPr>
        <w:t>
      Граница: сельский округ Баскудык, все дома жилого массива Болашак.</w:t>
      </w:r>
    </w:p>
    <w:bookmarkEnd w:id="46"/>
    <w:bookmarkStart w:name="z55" w:id="47"/>
    <w:p>
      <w:pPr>
        <w:spacing w:after="0"/>
        <w:ind w:left="0"/>
        <w:jc w:val="both"/>
      </w:pPr>
      <w:r>
        <w:rPr>
          <w:rFonts w:ascii="Times New Roman"/>
          <w:b w:val="false"/>
          <w:i w:val="false"/>
          <w:color w:val="000000"/>
          <w:sz w:val="28"/>
        </w:rPr>
        <w:t>
      Избирательный участок № 205</w:t>
      </w:r>
    </w:p>
    <w:bookmarkEnd w:id="47"/>
    <w:bookmarkStart w:name="z56" w:id="48"/>
    <w:p>
      <w:pPr>
        <w:spacing w:after="0"/>
        <w:ind w:left="0"/>
        <w:jc w:val="both"/>
      </w:pPr>
      <w:r>
        <w:rPr>
          <w:rFonts w:ascii="Times New Roman"/>
          <w:b w:val="false"/>
          <w:i w:val="false"/>
          <w:color w:val="000000"/>
          <w:sz w:val="28"/>
        </w:rPr>
        <w:t>
      Место нахождения: сельский округ Баскудык, село Баскудык, жилой массив Жана Коныс, улица Маната 271, здание коммунального государственного учреждения "Общеобразовательная школа № 14" отдела образования по Мунайлинскому району Управления образования Мангистауской области.</w:t>
      </w:r>
    </w:p>
    <w:bookmarkEnd w:id="48"/>
    <w:bookmarkStart w:name="z57" w:id="49"/>
    <w:p>
      <w:pPr>
        <w:spacing w:after="0"/>
        <w:ind w:left="0"/>
        <w:jc w:val="both"/>
      </w:pPr>
      <w:r>
        <w:rPr>
          <w:rFonts w:ascii="Times New Roman"/>
          <w:b w:val="false"/>
          <w:i w:val="false"/>
          <w:color w:val="000000"/>
          <w:sz w:val="28"/>
        </w:rPr>
        <w:t xml:space="preserve">
      Граница: село Баскудык, все жилые дома улиц Жадыра, Шапагат, Мирас, Маусым, Темирказык, Саура, Гулмайса, Балауса, Арман, Кызгалдак, Думан, Алау, Отпан, Жана курылыс, Инжу жилого массива Жана коныс. </w:t>
      </w:r>
    </w:p>
    <w:bookmarkEnd w:id="49"/>
    <w:bookmarkStart w:name="z58" w:id="50"/>
    <w:p>
      <w:pPr>
        <w:spacing w:after="0"/>
        <w:ind w:left="0"/>
        <w:jc w:val="both"/>
      </w:pPr>
      <w:r>
        <w:rPr>
          <w:rFonts w:ascii="Times New Roman"/>
          <w:b w:val="false"/>
          <w:i w:val="false"/>
          <w:color w:val="000000"/>
          <w:sz w:val="28"/>
        </w:rPr>
        <w:t>
      Избирательный участок № 206</w:t>
      </w:r>
    </w:p>
    <w:bookmarkEnd w:id="50"/>
    <w:bookmarkStart w:name="z59" w:id="51"/>
    <w:p>
      <w:pPr>
        <w:spacing w:after="0"/>
        <w:ind w:left="0"/>
        <w:jc w:val="both"/>
      </w:pPr>
      <w:r>
        <w:rPr>
          <w:rFonts w:ascii="Times New Roman"/>
          <w:b w:val="false"/>
          <w:i w:val="false"/>
          <w:color w:val="000000"/>
          <w:sz w:val="28"/>
        </w:rPr>
        <w:t>
      Место нахождения: сельский округ Баскудык, село Баскудык, жилой массив Самал, улица Шеркала 6, здание коммунального государственного учреждения "Детско-юношеская спортивная школа сельского округа Баскудык Мунайлинского района" Управления физической культуры и спорта Мангистауской области.</w:t>
      </w:r>
    </w:p>
    <w:bookmarkEnd w:id="51"/>
    <w:bookmarkStart w:name="z60" w:id="52"/>
    <w:p>
      <w:pPr>
        <w:spacing w:after="0"/>
        <w:ind w:left="0"/>
        <w:jc w:val="both"/>
      </w:pPr>
      <w:r>
        <w:rPr>
          <w:rFonts w:ascii="Times New Roman"/>
          <w:b w:val="false"/>
          <w:i w:val="false"/>
          <w:color w:val="000000"/>
          <w:sz w:val="28"/>
        </w:rPr>
        <w:t>
      Граница: село Баскудык, все жилые дома жилого массива Рахат.</w:t>
      </w:r>
    </w:p>
    <w:bookmarkEnd w:id="52"/>
    <w:bookmarkStart w:name="z61" w:id="53"/>
    <w:p>
      <w:pPr>
        <w:spacing w:after="0"/>
        <w:ind w:left="0"/>
        <w:jc w:val="both"/>
      </w:pPr>
      <w:r>
        <w:rPr>
          <w:rFonts w:ascii="Times New Roman"/>
          <w:b w:val="false"/>
          <w:i w:val="false"/>
          <w:color w:val="000000"/>
          <w:sz w:val="28"/>
        </w:rPr>
        <w:t>
      Избирательный участок № 207</w:t>
      </w:r>
    </w:p>
    <w:bookmarkEnd w:id="53"/>
    <w:bookmarkStart w:name="z62" w:id="54"/>
    <w:p>
      <w:pPr>
        <w:spacing w:after="0"/>
        <w:ind w:left="0"/>
        <w:jc w:val="both"/>
      </w:pPr>
      <w:r>
        <w:rPr>
          <w:rFonts w:ascii="Times New Roman"/>
          <w:b w:val="false"/>
          <w:i w:val="false"/>
          <w:color w:val="000000"/>
          <w:sz w:val="28"/>
        </w:rPr>
        <w:t>
      Место нахождения: сельский округ Кызылтобе, село Кызылтобе, улица Желтоксан 30, здание коммунального государственного учреждения "Общеобразовательная школа № 2" отдела образования по Мунайлинскому району Управления образования Мангистауской области.</w:t>
      </w:r>
    </w:p>
    <w:bookmarkEnd w:id="54"/>
    <w:bookmarkStart w:name="z63" w:id="55"/>
    <w:p>
      <w:pPr>
        <w:spacing w:after="0"/>
        <w:ind w:left="0"/>
        <w:jc w:val="both"/>
      </w:pPr>
      <w:r>
        <w:rPr>
          <w:rFonts w:ascii="Times New Roman"/>
          <w:b w:val="false"/>
          <w:i w:val="false"/>
          <w:color w:val="000000"/>
          <w:sz w:val="28"/>
        </w:rPr>
        <w:t>
      Граница: село Кызылтобе, все жилые дома населенного пункта Бирлик, Ынтымак, все жилые дома улиц Жаналык, Маусым, Желтоксан, Уалиханова, Абай.</w:t>
      </w:r>
    </w:p>
    <w:bookmarkEnd w:id="55"/>
    <w:bookmarkStart w:name="z64" w:id="56"/>
    <w:p>
      <w:pPr>
        <w:spacing w:after="0"/>
        <w:ind w:left="0"/>
        <w:jc w:val="both"/>
      </w:pPr>
      <w:r>
        <w:rPr>
          <w:rFonts w:ascii="Times New Roman"/>
          <w:b w:val="false"/>
          <w:i w:val="false"/>
          <w:color w:val="000000"/>
          <w:sz w:val="28"/>
        </w:rPr>
        <w:t>
      Избирательный участок № 208</w:t>
      </w:r>
    </w:p>
    <w:bookmarkEnd w:id="56"/>
    <w:bookmarkStart w:name="z65" w:id="57"/>
    <w:p>
      <w:pPr>
        <w:spacing w:after="0"/>
        <w:ind w:left="0"/>
        <w:jc w:val="both"/>
      </w:pPr>
      <w:r>
        <w:rPr>
          <w:rFonts w:ascii="Times New Roman"/>
          <w:b w:val="false"/>
          <w:i w:val="false"/>
          <w:color w:val="000000"/>
          <w:sz w:val="28"/>
        </w:rPr>
        <w:t>
      Место нахождения: сельский округ Кызылтобе, село Кызылтобе, улица Желтоксан 30, здание коммунального государственного учреждения "Общеобразовательная школа № 2" отдела образования по Мунайлинскому району Управления образования Мангистауской области.</w:t>
      </w:r>
    </w:p>
    <w:bookmarkEnd w:id="57"/>
    <w:bookmarkStart w:name="z66" w:id="58"/>
    <w:p>
      <w:pPr>
        <w:spacing w:after="0"/>
        <w:ind w:left="0"/>
        <w:jc w:val="both"/>
      </w:pPr>
      <w:r>
        <w:rPr>
          <w:rFonts w:ascii="Times New Roman"/>
          <w:b w:val="false"/>
          <w:i w:val="false"/>
          <w:color w:val="000000"/>
          <w:sz w:val="28"/>
        </w:rPr>
        <w:t>
      Граница: село Кызылтобе, все жилые дома улиц Ауезова, Маметова, Молдагулова, Сагыныш, Иманова.</w:t>
      </w:r>
    </w:p>
    <w:bookmarkEnd w:id="58"/>
    <w:bookmarkStart w:name="z67" w:id="59"/>
    <w:p>
      <w:pPr>
        <w:spacing w:after="0"/>
        <w:ind w:left="0"/>
        <w:jc w:val="both"/>
      </w:pPr>
      <w:r>
        <w:rPr>
          <w:rFonts w:ascii="Times New Roman"/>
          <w:b w:val="false"/>
          <w:i w:val="false"/>
          <w:color w:val="000000"/>
          <w:sz w:val="28"/>
        </w:rPr>
        <w:t>
      Избирательный участок № 209</w:t>
      </w:r>
    </w:p>
    <w:bookmarkEnd w:id="59"/>
    <w:bookmarkStart w:name="z68" w:id="60"/>
    <w:p>
      <w:pPr>
        <w:spacing w:after="0"/>
        <w:ind w:left="0"/>
        <w:jc w:val="both"/>
      </w:pPr>
      <w:r>
        <w:rPr>
          <w:rFonts w:ascii="Times New Roman"/>
          <w:b w:val="false"/>
          <w:i w:val="false"/>
          <w:color w:val="000000"/>
          <w:sz w:val="28"/>
        </w:rPr>
        <w:t>
      Место нахождения: сельский округ Кызылтобе, село Кызылтобе, улица Желтоксан 30, здание коммунального государственного учреждения "Кызылтобе лицей" отдела образования по Мунайлинскому району Управления образования Мангистауской области.</w:t>
      </w:r>
    </w:p>
    <w:bookmarkEnd w:id="60"/>
    <w:bookmarkStart w:name="z69" w:id="61"/>
    <w:p>
      <w:pPr>
        <w:spacing w:after="0"/>
        <w:ind w:left="0"/>
        <w:jc w:val="both"/>
      </w:pPr>
      <w:r>
        <w:rPr>
          <w:rFonts w:ascii="Times New Roman"/>
          <w:b w:val="false"/>
          <w:i w:val="false"/>
          <w:color w:val="000000"/>
          <w:sz w:val="28"/>
        </w:rPr>
        <w:t>
      Граница: село Кызылтобе, все жилые дома улиц Атамекен, Жамбыл, Арай, Наурыз, Мереке, Болашак, Достык, Туркестан.</w:t>
      </w:r>
    </w:p>
    <w:bookmarkEnd w:id="61"/>
    <w:bookmarkStart w:name="z70" w:id="62"/>
    <w:p>
      <w:pPr>
        <w:spacing w:after="0"/>
        <w:ind w:left="0"/>
        <w:jc w:val="both"/>
      </w:pPr>
      <w:r>
        <w:rPr>
          <w:rFonts w:ascii="Times New Roman"/>
          <w:b w:val="false"/>
          <w:i w:val="false"/>
          <w:color w:val="000000"/>
          <w:sz w:val="28"/>
        </w:rPr>
        <w:t>
      Избирательный участок № 210</w:t>
      </w:r>
    </w:p>
    <w:bookmarkEnd w:id="62"/>
    <w:bookmarkStart w:name="z71" w:id="63"/>
    <w:p>
      <w:pPr>
        <w:spacing w:after="0"/>
        <w:ind w:left="0"/>
        <w:jc w:val="both"/>
      </w:pPr>
      <w:r>
        <w:rPr>
          <w:rFonts w:ascii="Times New Roman"/>
          <w:b w:val="false"/>
          <w:i w:val="false"/>
          <w:color w:val="000000"/>
          <w:sz w:val="28"/>
        </w:rPr>
        <w:t>
      Место нахождения: сельский округ Кызылтобе, село Кызылтобе, улица Балауса, 9 квартал 26/6, здание коммунального государственного учреждения "Школа-гимназия № 13" отдела образования по Мунайлинскому району Управления образования Мангистауской области.</w:t>
      </w:r>
    </w:p>
    <w:bookmarkEnd w:id="63"/>
    <w:bookmarkStart w:name="z72" w:id="64"/>
    <w:p>
      <w:pPr>
        <w:spacing w:after="0"/>
        <w:ind w:left="0"/>
        <w:jc w:val="both"/>
      </w:pPr>
      <w:r>
        <w:rPr>
          <w:rFonts w:ascii="Times New Roman"/>
          <w:b w:val="false"/>
          <w:i w:val="false"/>
          <w:color w:val="000000"/>
          <w:sz w:val="28"/>
        </w:rPr>
        <w:t xml:space="preserve">
      Граница: село Кызылтобе, все жилые дома улиц Кубыла, Балауса, Мынбаев, Есир, Нурым, Шабай, Алшын, Косымбаев, Матжан, Кулбарак. </w:t>
      </w:r>
    </w:p>
    <w:bookmarkEnd w:id="64"/>
    <w:bookmarkStart w:name="z73" w:id="65"/>
    <w:p>
      <w:pPr>
        <w:spacing w:after="0"/>
        <w:ind w:left="0"/>
        <w:jc w:val="both"/>
      </w:pPr>
      <w:r>
        <w:rPr>
          <w:rFonts w:ascii="Times New Roman"/>
          <w:b w:val="false"/>
          <w:i w:val="false"/>
          <w:color w:val="000000"/>
          <w:sz w:val="28"/>
        </w:rPr>
        <w:t>
      Избирательный участок № 211</w:t>
      </w:r>
    </w:p>
    <w:bookmarkEnd w:id="65"/>
    <w:bookmarkStart w:name="z74" w:id="66"/>
    <w:p>
      <w:pPr>
        <w:spacing w:after="0"/>
        <w:ind w:left="0"/>
        <w:jc w:val="both"/>
      </w:pPr>
      <w:r>
        <w:rPr>
          <w:rFonts w:ascii="Times New Roman"/>
          <w:b w:val="false"/>
          <w:i w:val="false"/>
          <w:color w:val="000000"/>
          <w:sz w:val="28"/>
        </w:rPr>
        <w:t>
      Место нахождения: сельский округ Кызылтобе, село Кызылтобе, жилой массив Кызылтобе-2 756/3, здание коммунального государственного учреждения "Общеобразовательная школа № 6" отдела образования по Мунайлинскому району Управления образования Мангистауской области.</w:t>
      </w:r>
    </w:p>
    <w:bookmarkEnd w:id="66"/>
    <w:bookmarkStart w:name="z75" w:id="67"/>
    <w:p>
      <w:pPr>
        <w:spacing w:after="0"/>
        <w:ind w:left="0"/>
        <w:jc w:val="both"/>
      </w:pPr>
      <w:r>
        <w:rPr>
          <w:rFonts w:ascii="Times New Roman"/>
          <w:b w:val="false"/>
          <w:i w:val="false"/>
          <w:color w:val="000000"/>
          <w:sz w:val="28"/>
        </w:rPr>
        <w:t>
      Граница: село Кызылтобе, дома жилого массива Кызылтобе-2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 436, 437, 438, 439, 440,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512, 514, 515, 516, 517, 518, 519, 520, 521, 522, 523, 524, 525, 526, 527, 528, 529, 530, 531, 532, 533, 534, 535, 536, 537, 538, 539, 540, 541, 542, 543, 544, 545, 546, 547, 548, 549, 550, 551, 552, 553, 554, 555, 556, 557, 558, 559, 560, 561, 562, 563, 564, 565, 566, 567, 568, 569, 570, 571, 572, 573, 574, 575, 576, 577, 578, 579, 580, 581, 582, 583, 584, 585, 586, 587, 588, 589, 590, 591, 592, 593, 594, 595, 596, 597, 598, 599, 600, 601, 602, 603, 604, 605, 606, 607, 608, 609, 610, 611, 612, 613, 614, 615, 616, 617, 618, 619, 620, 621, 622, 623, 624, 625, 626, 627, 628, 629, 630, 631, 632, 633, 634, 635, 636, 637, 638, 639, 640, 641, 642, 643, 644, 645, 646, 647, 648, 649, 650, 651, 652, 653, 654, 655, 656, 657, 658, 659, 660, 661, 662, 663, 664, 665, 666, 667, 668, 669, 670, 671, 672, 673, 674, 675, 676, 677, 678, 679, 680, 681, 682, 683, 684, 685, 686, 687, 688, 689, 690, 691, 692, 693, 694, 695, 696, 697, 698, 699, 700, 701, 702, 703, 704, 705, 706, 707, 708, 709, 710, 711, 712, 713, 714, 715, 716, 717, 718, 719, 720, 721, 722, 723, 724, 725, 726, 727, 728, 729, 730, 731, 732, 733, 734, 735, 736, 737, 738, 739, 740, 741, 742, 743, 744, 745, 746, 747, 748, 749, 750, 751, 752, 753, 754, 755, 756, 757, 758, 759, 760, 761, 762, 763, 764, 765, 766, 767, 768, 769, 770, 771, 772, 773, 774, 775, 776, 777, 778, 779, 780, 781, 782, 783, 784, 785, 786, 787, 788, 789, 790, 791, 792, 793, 794, 795, 796, 797, 798, 799, 800, 801, 802, 803, 804, 805, 806, 807, 808, 809, 810, 811, 812, 813, 814, 815, 816, 817, 818, 819, 820, 821, 822, 823, 824, 825, 826, 827, 828, 829, 830, 831, 832, 833, 834, 835, 836, 837, 838, 839, 840, 841, 842, 843, 844, 845, 846, 847, 848, 849, 850, 851, 852, 853, 854, 855, 856, 857, 858, 859, 860, 861, 862, 863, 864, 865, 866, 867, 868, 869, 870, 871, 872, 873, 874, 875, 876, 877, 878, 879, 880, 881, 882, 883, 884, 885.</w:t>
      </w:r>
    </w:p>
    <w:bookmarkEnd w:id="67"/>
    <w:bookmarkStart w:name="z76" w:id="68"/>
    <w:p>
      <w:pPr>
        <w:spacing w:after="0"/>
        <w:ind w:left="0"/>
        <w:jc w:val="both"/>
      </w:pPr>
      <w:r>
        <w:rPr>
          <w:rFonts w:ascii="Times New Roman"/>
          <w:b w:val="false"/>
          <w:i w:val="false"/>
          <w:color w:val="000000"/>
          <w:sz w:val="28"/>
        </w:rPr>
        <w:t>
      Избирательный участок № 212</w:t>
      </w:r>
    </w:p>
    <w:bookmarkEnd w:id="68"/>
    <w:bookmarkStart w:name="z77" w:id="69"/>
    <w:p>
      <w:pPr>
        <w:spacing w:after="0"/>
        <w:ind w:left="0"/>
        <w:jc w:val="both"/>
      </w:pPr>
      <w:r>
        <w:rPr>
          <w:rFonts w:ascii="Times New Roman"/>
          <w:b w:val="false"/>
          <w:i w:val="false"/>
          <w:color w:val="000000"/>
          <w:sz w:val="28"/>
        </w:rPr>
        <w:t>
      Место нахождения: сельский округ Даулет, село Даулет, жилой массив Жана Даулет 125/3, здание коммунального государственного учреждения "Общеобразовательная школа № 4" отдела образования по Мунайлинскому району Управления образования Мангистауской области.</w:t>
      </w:r>
    </w:p>
    <w:bookmarkEnd w:id="69"/>
    <w:bookmarkStart w:name="z78" w:id="70"/>
    <w:p>
      <w:pPr>
        <w:spacing w:after="0"/>
        <w:ind w:left="0"/>
        <w:jc w:val="both"/>
      </w:pPr>
      <w:r>
        <w:rPr>
          <w:rFonts w:ascii="Times New Roman"/>
          <w:b w:val="false"/>
          <w:i w:val="false"/>
          <w:color w:val="000000"/>
          <w:sz w:val="28"/>
        </w:rPr>
        <w:t>
      Граница: сельский округ Даулет, все жилые дома жилого массива Жана Даулет.</w:t>
      </w:r>
    </w:p>
    <w:bookmarkEnd w:id="70"/>
    <w:bookmarkStart w:name="z79" w:id="71"/>
    <w:p>
      <w:pPr>
        <w:spacing w:after="0"/>
        <w:ind w:left="0"/>
        <w:jc w:val="both"/>
      </w:pPr>
      <w:r>
        <w:rPr>
          <w:rFonts w:ascii="Times New Roman"/>
          <w:b w:val="false"/>
          <w:i w:val="false"/>
          <w:color w:val="000000"/>
          <w:sz w:val="28"/>
        </w:rPr>
        <w:t>
      Избирательный участок № 213</w:t>
      </w:r>
    </w:p>
    <w:bookmarkEnd w:id="71"/>
    <w:bookmarkStart w:name="z80" w:id="72"/>
    <w:p>
      <w:pPr>
        <w:spacing w:after="0"/>
        <w:ind w:left="0"/>
        <w:jc w:val="both"/>
      </w:pPr>
      <w:r>
        <w:rPr>
          <w:rFonts w:ascii="Times New Roman"/>
          <w:b w:val="false"/>
          <w:i w:val="false"/>
          <w:color w:val="000000"/>
          <w:sz w:val="28"/>
        </w:rPr>
        <w:t>
      Место нахождения: сельский округ Даулет, село Даулет, квартал 24, 55/1, здание коммунального государственного учреждения "Детско-юношеская спортивная школа сельского округа Даулет Мунайлинского района" Управления физической культуры и спорта Мангистауской области.</w:t>
      </w:r>
    </w:p>
    <w:bookmarkEnd w:id="72"/>
    <w:bookmarkStart w:name="z81" w:id="73"/>
    <w:p>
      <w:pPr>
        <w:spacing w:after="0"/>
        <w:ind w:left="0"/>
        <w:jc w:val="both"/>
      </w:pPr>
      <w:r>
        <w:rPr>
          <w:rFonts w:ascii="Times New Roman"/>
          <w:b w:val="false"/>
          <w:i w:val="false"/>
          <w:color w:val="000000"/>
          <w:sz w:val="28"/>
        </w:rPr>
        <w:t>
      Граница: сельский округ Даулет, все жилые дома села Даулет.</w:t>
      </w:r>
    </w:p>
    <w:bookmarkEnd w:id="73"/>
    <w:bookmarkStart w:name="z82" w:id="74"/>
    <w:p>
      <w:pPr>
        <w:spacing w:after="0"/>
        <w:ind w:left="0"/>
        <w:jc w:val="both"/>
      </w:pPr>
      <w:r>
        <w:rPr>
          <w:rFonts w:ascii="Times New Roman"/>
          <w:b w:val="false"/>
          <w:i w:val="false"/>
          <w:color w:val="000000"/>
          <w:sz w:val="28"/>
        </w:rPr>
        <w:t>
      Избирательный участок № 214</w:t>
      </w:r>
    </w:p>
    <w:bookmarkEnd w:id="74"/>
    <w:bookmarkStart w:name="z83" w:id="75"/>
    <w:p>
      <w:pPr>
        <w:spacing w:after="0"/>
        <w:ind w:left="0"/>
        <w:jc w:val="both"/>
      </w:pPr>
      <w:r>
        <w:rPr>
          <w:rFonts w:ascii="Times New Roman"/>
          <w:b w:val="false"/>
          <w:i w:val="false"/>
          <w:color w:val="000000"/>
          <w:sz w:val="28"/>
        </w:rPr>
        <w:t>
      Место нахождения: сельский округ Батыр, село Батыр, микрорайон Емир, улица № 6 44А, здание коммунального государственного учреждения "Общеобразовательная школа № 10" отдела образования по Мунайлинскому району Управления образования Мангистауской области.</w:t>
      </w:r>
    </w:p>
    <w:bookmarkEnd w:id="75"/>
    <w:bookmarkStart w:name="z84" w:id="76"/>
    <w:p>
      <w:pPr>
        <w:spacing w:after="0"/>
        <w:ind w:left="0"/>
        <w:jc w:val="both"/>
      </w:pPr>
      <w:r>
        <w:rPr>
          <w:rFonts w:ascii="Times New Roman"/>
          <w:b w:val="false"/>
          <w:i w:val="false"/>
          <w:color w:val="000000"/>
          <w:sz w:val="28"/>
        </w:rPr>
        <w:t>
      Граница: сельский округ Батыр, все дома микрорайонов Емир, Хазар.</w:t>
      </w:r>
    </w:p>
    <w:bookmarkEnd w:id="76"/>
    <w:bookmarkStart w:name="z85" w:id="77"/>
    <w:p>
      <w:pPr>
        <w:spacing w:after="0"/>
        <w:ind w:left="0"/>
        <w:jc w:val="both"/>
      </w:pPr>
      <w:r>
        <w:rPr>
          <w:rFonts w:ascii="Times New Roman"/>
          <w:b w:val="false"/>
          <w:i w:val="false"/>
          <w:color w:val="000000"/>
          <w:sz w:val="28"/>
        </w:rPr>
        <w:t>
      Избирательный участок № 215</w:t>
      </w:r>
    </w:p>
    <w:bookmarkEnd w:id="77"/>
    <w:bookmarkStart w:name="z86" w:id="78"/>
    <w:p>
      <w:pPr>
        <w:spacing w:after="0"/>
        <w:ind w:left="0"/>
        <w:jc w:val="both"/>
      </w:pPr>
      <w:r>
        <w:rPr>
          <w:rFonts w:ascii="Times New Roman"/>
          <w:b w:val="false"/>
          <w:i w:val="false"/>
          <w:color w:val="000000"/>
          <w:sz w:val="28"/>
        </w:rPr>
        <w:t>
      Место нахождения: село Мангистау, жилой массив Шеркала 468/8, здание коммунального государственного учреждения "Общеобразовательная школа № 11" отдела образования по Мунайлинскому району Управления образования Мангистауской области.</w:t>
      </w:r>
    </w:p>
    <w:bookmarkEnd w:id="78"/>
    <w:bookmarkStart w:name="z87" w:id="79"/>
    <w:p>
      <w:pPr>
        <w:spacing w:after="0"/>
        <w:ind w:left="0"/>
        <w:jc w:val="both"/>
      </w:pPr>
      <w:r>
        <w:rPr>
          <w:rFonts w:ascii="Times New Roman"/>
          <w:b w:val="false"/>
          <w:i w:val="false"/>
          <w:color w:val="000000"/>
          <w:sz w:val="28"/>
        </w:rPr>
        <w:t>
      Граница: село Мангистау, дома жилого массива Шеркала №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 436, 437, 438, 439, 440,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512, 514, 515, 516, 517, 518, 519, 520, 521, 522, 523, 524, 525, 526, 527, 528, 529, 530, 531, 532, 533, 534, 535, 536, 537, 538, 539, 540, 541, 542, 543, 544, 545, 546, 547, 548, 549, 550, 551, 552, 553, 554, 555, 556, 557, 558, 559, 560, 561, 562, 563, 564, 565, 566, 567, 568, 569, 570, 571, 572, 573, 574, 575, 576, 577, 578, 579, 580, 581, 582, 583, 584, 585, 586, 587, 588, 589, 590, 591, 592, 593, 594, 595, 596, 597, 598, 599, 600, 601, 602, 603, 604, 605, 606, 607, 608, 609, 610, 611, 612, 613, 614, 615, 616, 617, 618, 619, 620, 621, 622, 623, 624, 625, 626, 627, 628, 629, 630, 631, 632, 633, 634, 635, 636, 637, 638, 639, 640, 641, 642, 643, 644, 645, 646, 647, 648, 649, 650, 651, 652, 653, 654, 655, 656, 657, 658, 659, 660, 661, 662, 663, 664, 665, 666, 667, 668, 669, 670, 671, 672, 673, 674, 675, 676, 677, 678, 679, 680, 681, 682, 683, 684, 685, 686, 687, 688, 689, 690, 691, 692, 693, 694, 695, 696, 697, 698, 699, 700, 701, 702, 703, 704, 705, 706, 707, 708, 709, 710, 711, 712, 713, 714, 715, 716, 717, 718, 719, 720, 721, 722, 723, 724, 725, 726, 727, 728, 729, 730, 731, 732, 733, 734, 735, 736, 737, 738, 739, 740, 741, 742, 743, 744, 745, 746, 747, 748, 749, 750, 751, 752, 753, 754, 755, 756, 757, 758, 759, 760, 761, 762, 763, 764, 765, 766, 767, 768, 769, 770, 771, 772, 773, 774, 775, 776, 777, 778, 779, 780, 781, 782, 783, 784, 785, 786, 787, 788, 789, 790, 791, 792, 793, 794, 795, 796, 797, 798, 799, 800, 801, 802, 803, 804, 805, 806, 807, 808, 809, 810, 811, 812, 813, 814, 815, 816, 817, 818, 819, 820, 821, 822, 823, 824, 825, 826, 827, 828, 829, 830, 831, 832, 833, 834, 835, 836, 837, 838, 839, 840, 841, 842, 843, 844, 845, 846, 847, 848, 849, 850, 851, 852, 853, 854, 855, 856, 857, 858, 859, 860, 861, 862, 863, 864, 865, 866, 867, 868, 869, 870, 871, 872, 873, 874, 875, 876, 877, 878, 879, 880, 881, 882, 883.</w:t>
      </w:r>
    </w:p>
    <w:bookmarkEnd w:id="79"/>
    <w:bookmarkStart w:name="z88" w:id="80"/>
    <w:p>
      <w:pPr>
        <w:spacing w:after="0"/>
        <w:ind w:left="0"/>
        <w:jc w:val="both"/>
      </w:pPr>
      <w:r>
        <w:rPr>
          <w:rFonts w:ascii="Times New Roman"/>
          <w:b w:val="false"/>
          <w:i w:val="false"/>
          <w:color w:val="000000"/>
          <w:sz w:val="28"/>
        </w:rPr>
        <w:t>
      Избирательный участок № 216</w:t>
      </w:r>
    </w:p>
    <w:bookmarkEnd w:id="80"/>
    <w:bookmarkStart w:name="z89" w:id="81"/>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Жалын 495/6, здание коммунального государственного учреждения "Общеобразовательная школа № 12" отдела образования по Мунайлинскому району Управления образования Мангистауской области.</w:t>
      </w:r>
    </w:p>
    <w:bookmarkEnd w:id="81"/>
    <w:bookmarkStart w:name="z90" w:id="82"/>
    <w:p>
      <w:pPr>
        <w:spacing w:after="0"/>
        <w:ind w:left="0"/>
        <w:jc w:val="both"/>
      </w:pPr>
      <w:r>
        <w:rPr>
          <w:rFonts w:ascii="Times New Roman"/>
          <w:b w:val="false"/>
          <w:i w:val="false"/>
          <w:color w:val="000000"/>
          <w:sz w:val="28"/>
        </w:rPr>
        <w:t>
      Граница: село Атамекен, все жилые дома жилого массива Атамекен.</w:t>
      </w:r>
    </w:p>
    <w:bookmarkEnd w:id="82"/>
    <w:bookmarkStart w:name="z91" w:id="83"/>
    <w:p>
      <w:pPr>
        <w:spacing w:after="0"/>
        <w:ind w:left="0"/>
        <w:jc w:val="both"/>
      </w:pPr>
      <w:r>
        <w:rPr>
          <w:rFonts w:ascii="Times New Roman"/>
          <w:b w:val="false"/>
          <w:i w:val="false"/>
          <w:color w:val="000000"/>
          <w:sz w:val="28"/>
        </w:rPr>
        <w:t>
      Избирательный участок № 217</w:t>
      </w:r>
    </w:p>
    <w:bookmarkEnd w:id="83"/>
    <w:bookmarkStart w:name="z92" w:id="84"/>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Жалын 495/6, здание коммунального государственного учреждения "Общеобразовательная школа № 12" отдела образования по Мунайлинскому району Управления образования Мангистауской области.</w:t>
      </w:r>
    </w:p>
    <w:bookmarkEnd w:id="84"/>
    <w:bookmarkStart w:name="z93" w:id="85"/>
    <w:p>
      <w:pPr>
        <w:spacing w:after="0"/>
        <w:ind w:left="0"/>
        <w:jc w:val="both"/>
      </w:pPr>
      <w:r>
        <w:rPr>
          <w:rFonts w:ascii="Times New Roman"/>
          <w:b w:val="false"/>
          <w:i w:val="false"/>
          <w:color w:val="000000"/>
          <w:sz w:val="28"/>
        </w:rPr>
        <w:t>
      Граница: село Атамекен, все жилые дома жилого массива Жалын, улиц Кызгалдак, Гульмайса, Достык жилого массива Арай</w:t>
      </w:r>
    </w:p>
    <w:bookmarkEnd w:id="85"/>
    <w:bookmarkStart w:name="z94" w:id="86"/>
    <w:p>
      <w:pPr>
        <w:spacing w:after="0"/>
        <w:ind w:left="0"/>
        <w:jc w:val="both"/>
      </w:pPr>
      <w:r>
        <w:rPr>
          <w:rFonts w:ascii="Times New Roman"/>
          <w:b w:val="false"/>
          <w:i w:val="false"/>
          <w:color w:val="000000"/>
          <w:sz w:val="28"/>
        </w:rPr>
        <w:t>
      Избирательный участок № 218</w:t>
      </w:r>
    </w:p>
    <w:bookmarkEnd w:id="86"/>
    <w:bookmarkStart w:name="z95" w:id="87"/>
    <w:p>
      <w:pPr>
        <w:spacing w:after="0"/>
        <w:ind w:left="0"/>
        <w:jc w:val="both"/>
      </w:pPr>
      <w:r>
        <w:rPr>
          <w:rFonts w:ascii="Times New Roman"/>
          <w:b w:val="false"/>
          <w:i w:val="false"/>
          <w:color w:val="000000"/>
          <w:sz w:val="28"/>
        </w:rPr>
        <w:t>
      Место нахождения: сельский округ Баскудык, село Баскудык, жилой массив Алау, улица Барыс 60, здание коммунального государственного учреждения "Общеобразовательная школа № 9" отдела образования по Мунайлинскому району Управления образования Мангистауской области.</w:t>
      </w:r>
    </w:p>
    <w:bookmarkEnd w:id="87"/>
    <w:bookmarkStart w:name="z96" w:id="88"/>
    <w:p>
      <w:pPr>
        <w:spacing w:after="0"/>
        <w:ind w:left="0"/>
        <w:jc w:val="both"/>
      </w:pPr>
      <w:r>
        <w:rPr>
          <w:rFonts w:ascii="Times New Roman"/>
          <w:b w:val="false"/>
          <w:i w:val="false"/>
          <w:color w:val="000000"/>
          <w:sz w:val="28"/>
        </w:rPr>
        <w:t>
      Граница: сельский округ Баскудык, все дома жилого массива Алау.</w:t>
      </w:r>
    </w:p>
    <w:bookmarkEnd w:id="88"/>
    <w:bookmarkStart w:name="z97" w:id="89"/>
    <w:p>
      <w:pPr>
        <w:spacing w:after="0"/>
        <w:ind w:left="0"/>
        <w:jc w:val="both"/>
      </w:pPr>
      <w:r>
        <w:rPr>
          <w:rFonts w:ascii="Times New Roman"/>
          <w:b w:val="false"/>
          <w:i w:val="false"/>
          <w:color w:val="000000"/>
          <w:sz w:val="28"/>
        </w:rPr>
        <w:t>
      Избирательный участок № 219</w:t>
      </w:r>
    </w:p>
    <w:bookmarkEnd w:id="89"/>
    <w:bookmarkStart w:name="z98" w:id="90"/>
    <w:p>
      <w:pPr>
        <w:spacing w:after="0"/>
        <w:ind w:left="0"/>
        <w:jc w:val="both"/>
      </w:pPr>
      <w:r>
        <w:rPr>
          <w:rFonts w:ascii="Times New Roman"/>
          <w:b w:val="false"/>
          <w:i w:val="false"/>
          <w:color w:val="000000"/>
          <w:sz w:val="28"/>
        </w:rPr>
        <w:t>
      Место нахождения: село Мангистау, жилой массив Бесшоқы 448/2, здание коммунального государственного учреждения "Общеобразовательная школа № 8" отдела образования по Мунайлинскому району Управления образования Мангистауской области.</w:t>
      </w:r>
    </w:p>
    <w:bookmarkEnd w:id="90"/>
    <w:bookmarkStart w:name="z99" w:id="91"/>
    <w:p>
      <w:pPr>
        <w:spacing w:after="0"/>
        <w:ind w:left="0"/>
        <w:jc w:val="both"/>
      </w:pPr>
      <w:r>
        <w:rPr>
          <w:rFonts w:ascii="Times New Roman"/>
          <w:b w:val="false"/>
          <w:i w:val="false"/>
          <w:color w:val="000000"/>
          <w:sz w:val="28"/>
        </w:rPr>
        <w:t>
      Граница: село Мангистау, дома жилого массива Бесшокы № 884, 885, 886, 887, 888, 889, 890, 891, 892, 893, 894, 895, 896, 897, 898, 899, 900, 901, 902, 903, 904, 905, 906, 907, 908, 909, 910, 911, 912, 913, 914, 915, 916, 917, 918, 919, 920, 921, 922, 923, 924, 925, 926, 927, 928, 929, 930, 931, 932, 933, 934, 935, 936, 937, 938, 939, 940, 941, 942, 943, 944, 945, 946, 947, 948, 949, 950, 951, 952, 953, 954, 955, 956, 957, 958, 959, 960, 961, 962, 963, 964, 965, 966, 967, 968, 969, 970, 971, 972, 973, 974, 975, 976, 977, 978, 979, 980, 981, 982, 983, 984, 985, 986, 987, 988, 989, 990, 991, 992, 993, 994, 995, 996, 997, 998, 999,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w:t>
      </w:r>
    </w:p>
    <w:bookmarkEnd w:id="91"/>
    <w:bookmarkStart w:name="z100" w:id="92"/>
    <w:p>
      <w:pPr>
        <w:spacing w:after="0"/>
        <w:ind w:left="0"/>
        <w:jc w:val="both"/>
      </w:pPr>
      <w:r>
        <w:rPr>
          <w:rFonts w:ascii="Times New Roman"/>
          <w:b w:val="false"/>
          <w:i w:val="false"/>
          <w:color w:val="000000"/>
          <w:sz w:val="28"/>
        </w:rPr>
        <w:t>
      Избирательный участок № 220</w:t>
      </w:r>
    </w:p>
    <w:bookmarkEnd w:id="92"/>
    <w:bookmarkStart w:name="z101" w:id="93"/>
    <w:p>
      <w:pPr>
        <w:spacing w:after="0"/>
        <w:ind w:left="0"/>
        <w:jc w:val="both"/>
      </w:pPr>
      <w:r>
        <w:rPr>
          <w:rFonts w:ascii="Times New Roman"/>
          <w:b w:val="false"/>
          <w:i w:val="false"/>
          <w:color w:val="000000"/>
          <w:sz w:val="28"/>
        </w:rPr>
        <w:t>
      Место нахождения: сельский округ Кызылтобе, село Кызылтобе, жилой массив Кызылтобе-2 756/3, здание коммунального государственного учреждения "Общеобразовательная школа № 6" отдела образования по Мунайлинскому району Управления образования Мангистауской области.</w:t>
      </w:r>
    </w:p>
    <w:bookmarkEnd w:id="93"/>
    <w:bookmarkStart w:name="z102" w:id="94"/>
    <w:p>
      <w:pPr>
        <w:spacing w:after="0"/>
        <w:ind w:left="0"/>
        <w:jc w:val="both"/>
      </w:pPr>
      <w:r>
        <w:rPr>
          <w:rFonts w:ascii="Times New Roman"/>
          <w:b w:val="false"/>
          <w:i w:val="false"/>
          <w:color w:val="000000"/>
          <w:sz w:val="28"/>
        </w:rPr>
        <w:t>
      Граница: село Кызылтобе, дома жилого массива Кызылтобе-2 № 886, 886, 887, 888, 889, 890, 891, 892, 893, 894, 895, 896, 897, 898, 899, 900, 901, 902, 903, 904, 905, 906, 907, 908, 909, 910, 911, 912, 913, 914, 915, 916, 917, 918, 919, 920, 921, 922, 923, 924, 925, 926, 927, 928, 929, 930, 931, 932, 933, 934, 935, 936, 937, 938, 939, 940, 941, 942, 943, 944, 945, 946, 947, 948, 949, 950, 951, 952, 953, 954, 955, 956, 957, 958, 959, 960, 961, 962, 963, 964, 965, 966, 967, 968, 969, 970, 971, 972, 973, 974, 975, 976, 977, 978, 979, 980, 981, 982, 983, 984, 985, 986, 987, 988, 989, 990, 991, 992, 993, 994, 995, 996, 997, 998, 999,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1512,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w:t>
      </w:r>
    </w:p>
    <w:bookmarkEnd w:id="94"/>
    <w:bookmarkStart w:name="z103" w:id="95"/>
    <w:p>
      <w:pPr>
        <w:spacing w:after="0"/>
        <w:ind w:left="0"/>
        <w:jc w:val="both"/>
      </w:pPr>
      <w:r>
        <w:rPr>
          <w:rFonts w:ascii="Times New Roman"/>
          <w:b w:val="false"/>
          <w:i w:val="false"/>
          <w:color w:val="000000"/>
          <w:sz w:val="28"/>
        </w:rPr>
        <w:t xml:space="preserve">
      Избирательный участок № 221 </w:t>
      </w:r>
    </w:p>
    <w:bookmarkEnd w:id="95"/>
    <w:bookmarkStart w:name="z104" w:id="96"/>
    <w:p>
      <w:pPr>
        <w:spacing w:after="0"/>
        <w:ind w:left="0"/>
        <w:jc w:val="both"/>
      </w:pPr>
      <w:r>
        <w:rPr>
          <w:rFonts w:ascii="Times New Roman"/>
          <w:b w:val="false"/>
          <w:i w:val="false"/>
          <w:color w:val="000000"/>
          <w:sz w:val="28"/>
        </w:rPr>
        <w:t>
      Место нахождения: сельский округ Кызылтобе, село Кызылтобе, улица Балауса, квартал 9 26/6, здание коммунального государственного учреждения "Школа-гимназия № 13" отдела образования по Мунайлинскому району Управления образования Мангистауской области.</w:t>
      </w:r>
    </w:p>
    <w:bookmarkEnd w:id="96"/>
    <w:bookmarkStart w:name="z105" w:id="97"/>
    <w:p>
      <w:pPr>
        <w:spacing w:after="0"/>
        <w:ind w:left="0"/>
        <w:jc w:val="both"/>
      </w:pPr>
      <w:r>
        <w:rPr>
          <w:rFonts w:ascii="Times New Roman"/>
          <w:b w:val="false"/>
          <w:i w:val="false"/>
          <w:color w:val="000000"/>
          <w:sz w:val="28"/>
        </w:rPr>
        <w:t>
      Граница: село Кызылтобе, дома жилого массива Кызылтобе-2 №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1746, 1747, 1748, 1749, 1750, 1751, 1752, 1753, 1754, 1755, 1756, 1757, 1758, 1759, 1760, 1761, 1762, 1763, 1764, 1765, 1766, 1767, 1768, 1769, 1770, 1771, 1772, 1773, 1774, 1775, 1776, 1777, 1778, 1779, 1780, 1781, 1782, 1783, 1784, 1785, 1786, 1787, 1788, 1789, 1790, 1791, 1792, 1793, 1794, 1795, 1796, 1797, 1798, 1799, 1800, 1801, 1802, 1803, 1804, 1805, 1806, 1807, 1808, 1809, 1810, 1811, 1812, 1813, 1814, 1815, 1816, 1817, 1818, 1819, 1820, 1821, 1822, 1823, 1824, 1825, 1826, 1827, 1828, 1829, 1830, 1831, 1832, 1833, 1834, 1835, 1836, 1837, 1838, 1839, 1840, 1841, 1842, 1843, 1844, 1845, 1846, 1847, 1848, 1849, 1850, 1851, 1852, 1853, 1854, 1855, 1856, 1857, 1858, 1859, 1860, 1861, 1862, 1863, 1864, 1865, 1866, 1867, 1868, 1869, 1870, 1871, 1872, 1873, 1874, 1875, 1876, 1877, 1878, 1879, 1880, 1881, 1882, 1883,1884, 1885, 1886, 1887, 1888, 1889 ,1890, 1891, 1892, 1893, 1894, 1895, 1896, 1897, 1898, 1899, 1900, 1901, 1902, 1903, 1904, 1905, 1906, 1907, 1908, 1909, 1910, 1911, 1912, 1913, 1914, 1915, 1916, 1917, 1918, 1919, 1920, 1921, 1922, 1923, 1924, 1925, 1926, 1927, 1928, 1929, 1930, 1931, 1932, 1933, 1934, 1935, 1936, 1937, 1938, 1939, 1940, 1941, 1942, 1943, 1944, 1945, 1946, 1947, 1948, 1949, 1950, 1951, 1952, 1953, 1954, 1955, 1956, 1957, 1958, 1959, 1960, 1961, 1962, 1963, 1964, 1965, 1966, 1967, 1968, 1969, 1970, 1971, 1972, 1973, 1974, 1975, 1976, 1977, 1978, 1979, 1980, 1981, 1982, 1983, 1984, 1985, 1986, 1987, 1988, 1989, 1990, 1991, 1992, 1993, 1994, 1995, 1996, 1997, 1998, 1999, 2000, 2001, 2002, 2003, 2004, 2005, 2006, 2007, 2008, 2009, 2010, 2011, 2012, 2013, 2014, 2015, 2016, 2017, 2018, 2019, 2020, 2021, 2022, 2023, 2024, 2025, 2026, 2027, 2028, 2029, 2030, 2031, 2032, 2033, 2034, все жилые дома улиц Досан, Асаубарак, Сугир, Атагозы, Тобанияз.</w:t>
      </w:r>
    </w:p>
    <w:bookmarkEnd w:id="97"/>
    <w:bookmarkStart w:name="z106" w:id="98"/>
    <w:p>
      <w:pPr>
        <w:spacing w:after="0"/>
        <w:ind w:left="0"/>
        <w:jc w:val="both"/>
      </w:pPr>
      <w:r>
        <w:rPr>
          <w:rFonts w:ascii="Times New Roman"/>
          <w:b w:val="false"/>
          <w:i w:val="false"/>
          <w:color w:val="000000"/>
          <w:sz w:val="28"/>
        </w:rPr>
        <w:t>
      Избирательный участок № 222</w:t>
      </w:r>
    </w:p>
    <w:bookmarkEnd w:id="98"/>
    <w:bookmarkStart w:name="z107" w:id="99"/>
    <w:p>
      <w:pPr>
        <w:spacing w:after="0"/>
        <w:ind w:left="0"/>
        <w:jc w:val="both"/>
      </w:pPr>
      <w:r>
        <w:rPr>
          <w:rFonts w:ascii="Times New Roman"/>
          <w:b w:val="false"/>
          <w:i w:val="false"/>
          <w:color w:val="000000"/>
          <w:sz w:val="28"/>
        </w:rPr>
        <w:t>
      Место нахождения: сельский округ Батыр, село Батыр, микрорайон Алматы, улица № 5 11/5, здание коммунального государственного учреждения "Общеобразовательная школа №15" отдела образования по Мунайлинскому району Управления образования Мангистауской области.</w:t>
      </w:r>
    </w:p>
    <w:bookmarkEnd w:id="99"/>
    <w:bookmarkStart w:name="z108" w:id="100"/>
    <w:p>
      <w:pPr>
        <w:spacing w:after="0"/>
        <w:ind w:left="0"/>
        <w:jc w:val="both"/>
      </w:pPr>
      <w:r>
        <w:rPr>
          <w:rFonts w:ascii="Times New Roman"/>
          <w:b w:val="false"/>
          <w:i w:val="false"/>
          <w:color w:val="000000"/>
          <w:sz w:val="28"/>
        </w:rPr>
        <w:t>
      Граница: сельский округ Батыр, все жилые дома микрорайонов Тамшалы, Болашак.</w:t>
      </w:r>
    </w:p>
    <w:bookmarkEnd w:id="100"/>
    <w:bookmarkStart w:name="z109" w:id="101"/>
    <w:p>
      <w:pPr>
        <w:spacing w:after="0"/>
        <w:ind w:left="0"/>
        <w:jc w:val="both"/>
      </w:pPr>
      <w:r>
        <w:rPr>
          <w:rFonts w:ascii="Times New Roman"/>
          <w:b w:val="false"/>
          <w:i w:val="false"/>
          <w:color w:val="000000"/>
          <w:sz w:val="28"/>
        </w:rPr>
        <w:t>
      Избирательный участок № 223</w:t>
      </w:r>
    </w:p>
    <w:bookmarkEnd w:id="101"/>
    <w:bookmarkStart w:name="z110" w:id="102"/>
    <w:p>
      <w:pPr>
        <w:spacing w:after="0"/>
        <w:ind w:left="0"/>
        <w:jc w:val="both"/>
      </w:pPr>
      <w:r>
        <w:rPr>
          <w:rFonts w:ascii="Times New Roman"/>
          <w:b w:val="false"/>
          <w:i w:val="false"/>
          <w:color w:val="000000"/>
          <w:sz w:val="28"/>
        </w:rPr>
        <w:t>
      Место нахождения: село Баянды, жилой массив Баянды-3 555, здание коммунального государственного учреждения "Общеобразовательная школа № 3" отдела образования по Мунайлинскому району Управления образования Мангистауской области.</w:t>
      </w:r>
    </w:p>
    <w:bookmarkEnd w:id="102"/>
    <w:bookmarkStart w:name="z111" w:id="103"/>
    <w:p>
      <w:pPr>
        <w:spacing w:after="0"/>
        <w:ind w:left="0"/>
        <w:jc w:val="both"/>
      </w:pPr>
      <w:r>
        <w:rPr>
          <w:rFonts w:ascii="Times New Roman"/>
          <w:b w:val="false"/>
          <w:i w:val="false"/>
          <w:color w:val="000000"/>
          <w:sz w:val="28"/>
        </w:rPr>
        <w:t>
      Граница: село Баянды, все жилые дома жилого массива Баянды-3.</w:t>
      </w:r>
    </w:p>
    <w:bookmarkEnd w:id="103"/>
    <w:bookmarkStart w:name="z112" w:id="104"/>
    <w:p>
      <w:pPr>
        <w:spacing w:after="0"/>
        <w:ind w:left="0"/>
        <w:jc w:val="both"/>
      </w:pPr>
      <w:r>
        <w:rPr>
          <w:rFonts w:ascii="Times New Roman"/>
          <w:b w:val="false"/>
          <w:i w:val="false"/>
          <w:color w:val="000000"/>
          <w:sz w:val="28"/>
        </w:rPr>
        <w:t>
      Избирательный участок №224</w:t>
      </w:r>
    </w:p>
    <w:bookmarkEnd w:id="104"/>
    <w:bookmarkStart w:name="z113" w:id="105"/>
    <w:p>
      <w:pPr>
        <w:spacing w:after="0"/>
        <w:ind w:left="0"/>
        <w:jc w:val="both"/>
      </w:pPr>
      <w:r>
        <w:rPr>
          <w:rFonts w:ascii="Times New Roman"/>
          <w:b w:val="false"/>
          <w:i w:val="false"/>
          <w:color w:val="000000"/>
          <w:sz w:val="28"/>
        </w:rPr>
        <w:t>
      Место нахождения: село Мангистау, 24 квартал 32, здание государственного коммунального казенного предприятия "Районный центральный дом культуры имени Фаризы Онгарсыновой" Мунайлинского районного отдела культуры, физической культуры и спорта.</w:t>
      </w:r>
    </w:p>
    <w:bookmarkEnd w:id="105"/>
    <w:bookmarkStart w:name="z114" w:id="106"/>
    <w:p>
      <w:pPr>
        <w:spacing w:after="0"/>
        <w:ind w:left="0"/>
        <w:jc w:val="both"/>
      </w:pPr>
      <w:r>
        <w:rPr>
          <w:rFonts w:ascii="Times New Roman"/>
          <w:b w:val="false"/>
          <w:i w:val="false"/>
          <w:color w:val="000000"/>
          <w:sz w:val="28"/>
        </w:rPr>
        <w:t>
      Граница: село Мангистау, все жилые дома жилого массива Айрақты, улицы Шапагат, кварталов № 13, 14.</w:t>
      </w:r>
    </w:p>
    <w:bookmarkEnd w:id="106"/>
    <w:bookmarkStart w:name="z115" w:id="107"/>
    <w:p>
      <w:pPr>
        <w:spacing w:after="0"/>
        <w:ind w:left="0"/>
        <w:jc w:val="both"/>
      </w:pPr>
      <w:r>
        <w:rPr>
          <w:rFonts w:ascii="Times New Roman"/>
          <w:b w:val="false"/>
          <w:i w:val="false"/>
          <w:color w:val="000000"/>
          <w:sz w:val="28"/>
        </w:rPr>
        <w:t>
      Избирательный участок № 225</w:t>
      </w:r>
    </w:p>
    <w:bookmarkEnd w:id="107"/>
    <w:bookmarkStart w:name="z116" w:id="108"/>
    <w:p>
      <w:pPr>
        <w:spacing w:after="0"/>
        <w:ind w:left="0"/>
        <w:jc w:val="both"/>
      </w:pPr>
      <w:r>
        <w:rPr>
          <w:rFonts w:ascii="Times New Roman"/>
          <w:b w:val="false"/>
          <w:i w:val="false"/>
          <w:color w:val="000000"/>
          <w:sz w:val="28"/>
        </w:rPr>
        <w:t>
      Место нахождения: село Мангистау, 17 квартал 5, здание коммунального государственного учреждения "Детско-юношеская спортивная школа села Мангистау Мунайлинского района" Управления физической культуры и спорта Мангистауской области.</w:t>
      </w:r>
    </w:p>
    <w:bookmarkEnd w:id="108"/>
    <w:bookmarkStart w:name="z117" w:id="109"/>
    <w:p>
      <w:pPr>
        <w:spacing w:after="0"/>
        <w:ind w:left="0"/>
        <w:jc w:val="both"/>
      </w:pPr>
      <w:r>
        <w:rPr>
          <w:rFonts w:ascii="Times New Roman"/>
          <w:b w:val="false"/>
          <w:i w:val="false"/>
          <w:color w:val="000000"/>
          <w:sz w:val="28"/>
        </w:rPr>
        <w:t>
      Граница: село Мангистау, дома №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все жилые дома квартала № 15.</w:t>
      </w:r>
    </w:p>
    <w:bookmarkEnd w:id="109"/>
    <w:bookmarkStart w:name="z118" w:id="110"/>
    <w:p>
      <w:pPr>
        <w:spacing w:after="0"/>
        <w:ind w:left="0"/>
        <w:jc w:val="both"/>
      </w:pPr>
      <w:r>
        <w:rPr>
          <w:rFonts w:ascii="Times New Roman"/>
          <w:b w:val="false"/>
          <w:i w:val="false"/>
          <w:color w:val="000000"/>
          <w:sz w:val="28"/>
        </w:rPr>
        <w:t>
      Избирательный участок № 226</w:t>
      </w:r>
    </w:p>
    <w:bookmarkEnd w:id="110"/>
    <w:bookmarkStart w:name="z119" w:id="111"/>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Каламкас 740, здание коммунального государственного учреждения "школа -гимназия Smart Ilim " отдела образования по Мунайлинскому району Управления образования Мангистауской области.</w:t>
      </w:r>
    </w:p>
    <w:bookmarkEnd w:id="111"/>
    <w:bookmarkStart w:name="z120" w:id="112"/>
    <w:p>
      <w:pPr>
        <w:spacing w:after="0"/>
        <w:ind w:left="0"/>
        <w:jc w:val="both"/>
      </w:pPr>
      <w:r>
        <w:rPr>
          <w:rFonts w:ascii="Times New Roman"/>
          <w:b w:val="false"/>
          <w:i w:val="false"/>
          <w:color w:val="000000"/>
          <w:sz w:val="28"/>
        </w:rPr>
        <w:t>
      Граница: село Атамекен, все жилые дома жилых массивов Шагала, Темир су, все жилые дома улиц №1, 2 жилого массива Каламкас.</w:t>
      </w:r>
    </w:p>
    <w:bookmarkEnd w:id="112"/>
    <w:bookmarkStart w:name="z121" w:id="113"/>
    <w:p>
      <w:pPr>
        <w:spacing w:after="0"/>
        <w:ind w:left="0"/>
        <w:jc w:val="both"/>
      </w:pPr>
      <w:r>
        <w:rPr>
          <w:rFonts w:ascii="Times New Roman"/>
          <w:b w:val="false"/>
          <w:i w:val="false"/>
          <w:color w:val="000000"/>
          <w:sz w:val="28"/>
        </w:rPr>
        <w:t>
      Избирательный участок № 244</w:t>
      </w:r>
    </w:p>
    <w:bookmarkEnd w:id="113"/>
    <w:bookmarkStart w:name="z122" w:id="114"/>
    <w:p>
      <w:pPr>
        <w:spacing w:after="0"/>
        <w:ind w:left="0"/>
        <w:jc w:val="both"/>
      </w:pPr>
      <w:r>
        <w:rPr>
          <w:rFonts w:ascii="Times New Roman"/>
          <w:b w:val="false"/>
          <w:i w:val="false"/>
          <w:color w:val="000000"/>
          <w:sz w:val="28"/>
        </w:rPr>
        <w:t>
      Место нахождения: сельский округ Атамекен, село Атамекен, жилой массив Каламкас 800, здание коммунального государственного учреждения "Общеобразовательная школа № 7" отдела образования по Мунайлинскому району Управления образования Мангистауской области.</w:t>
      </w:r>
    </w:p>
    <w:bookmarkEnd w:id="114"/>
    <w:bookmarkStart w:name="z123" w:id="115"/>
    <w:p>
      <w:pPr>
        <w:spacing w:after="0"/>
        <w:ind w:left="0"/>
        <w:jc w:val="both"/>
      </w:pPr>
      <w:r>
        <w:rPr>
          <w:rFonts w:ascii="Times New Roman"/>
          <w:b w:val="false"/>
          <w:i w:val="false"/>
          <w:color w:val="000000"/>
          <w:sz w:val="28"/>
        </w:rPr>
        <w:t xml:space="preserve">
      Граница: село Атамекен, все жилые дома жилого массива Тамшалы, все жилые дома улиц Жулдыз, Болашак, Гарыш, Наурыз жилого массива Болашак. </w:t>
      </w:r>
    </w:p>
    <w:bookmarkEnd w:id="115"/>
    <w:bookmarkStart w:name="z124" w:id="116"/>
    <w:p>
      <w:pPr>
        <w:spacing w:after="0"/>
        <w:ind w:left="0"/>
        <w:jc w:val="both"/>
      </w:pPr>
      <w:r>
        <w:rPr>
          <w:rFonts w:ascii="Times New Roman"/>
          <w:b w:val="false"/>
          <w:i w:val="false"/>
          <w:color w:val="000000"/>
          <w:sz w:val="28"/>
        </w:rPr>
        <w:t>
      Избирательный участок № 245</w:t>
      </w:r>
    </w:p>
    <w:bookmarkEnd w:id="116"/>
    <w:bookmarkStart w:name="z125" w:id="117"/>
    <w:p>
      <w:pPr>
        <w:spacing w:after="0"/>
        <w:ind w:left="0"/>
        <w:jc w:val="both"/>
      </w:pPr>
      <w:r>
        <w:rPr>
          <w:rFonts w:ascii="Times New Roman"/>
          <w:b w:val="false"/>
          <w:i w:val="false"/>
          <w:color w:val="000000"/>
          <w:sz w:val="28"/>
        </w:rPr>
        <w:t>
      Место нахождения: Мангистауская область, город Ақтау, № 9 промышленная зона 42, здание коммунального государственного учреждения "Общеобразовательная школа № 14" отдела образования по Мунайлинскому району Управления образования Мангистауской области.</w:t>
      </w:r>
    </w:p>
    <w:bookmarkEnd w:id="117"/>
    <w:bookmarkStart w:name="z126" w:id="118"/>
    <w:p>
      <w:pPr>
        <w:spacing w:after="0"/>
        <w:ind w:left="0"/>
        <w:jc w:val="both"/>
      </w:pPr>
      <w:r>
        <w:rPr>
          <w:rFonts w:ascii="Times New Roman"/>
          <w:b w:val="false"/>
          <w:i w:val="false"/>
          <w:color w:val="000000"/>
          <w:sz w:val="28"/>
        </w:rPr>
        <w:t>
      Граница: село Баскудык, все жилые дома улиц Бейбитшилик, Сункар, Жигер, Енбекши, Салтанат, Байтерек, Сарыарка жилого массива Маржан, Адилет, Ынтымак жилого массива Болашак, все жилые дома улиц Береке, Акеспе, Бесшокы, Инжу, Шалкар, Манат, Айракты жилого массива Жана коныс.</w:t>
      </w:r>
    </w:p>
    <w:bookmarkEnd w:id="118"/>
    <w:bookmarkStart w:name="z127" w:id="119"/>
    <w:p>
      <w:pPr>
        <w:spacing w:after="0"/>
        <w:ind w:left="0"/>
        <w:jc w:val="both"/>
      </w:pPr>
      <w:r>
        <w:rPr>
          <w:rFonts w:ascii="Times New Roman"/>
          <w:b w:val="false"/>
          <w:i w:val="false"/>
          <w:color w:val="000000"/>
          <w:sz w:val="28"/>
        </w:rPr>
        <w:t xml:space="preserve">
      Избирательный участок № 257 </w:t>
      </w:r>
    </w:p>
    <w:bookmarkEnd w:id="119"/>
    <w:bookmarkStart w:name="z128" w:id="120"/>
    <w:p>
      <w:pPr>
        <w:spacing w:after="0"/>
        <w:ind w:left="0"/>
        <w:jc w:val="both"/>
      </w:pPr>
      <w:r>
        <w:rPr>
          <w:rFonts w:ascii="Times New Roman"/>
          <w:b w:val="false"/>
          <w:i w:val="false"/>
          <w:color w:val="000000"/>
          <w:sz w:val="28"/>
        </w:rPr>
        <w:t>
      Место нахождения: сельский округ Батыр, село Батыр, микрорайон Емир, улица №6 44А, здание коммунального государственного учреждения "Общеобразовательная школа № 10" отдела образования по Мунайлинскому району Управления образования Мангистауской области.</w:t>
      </w:r>
    </w:p>
    <w:bookmarkEnd w:id="120"/>
    <w:bookmarkStart w:name="z129" w:id="121"/>
    <w:p>
      <w:pPr>
        <w:spacing w:after="0"/>
        <w:ind w:left="0"/>
        <w:jc w:val="both"/>
      </w:pPr>
      <w:r>
        <w:rPr>
          <w:rFonts w:ascii="Times New Roman"/>
          <w:b w:val="false"/>
          <w:i w:val="false"/>
          <w:color w:val="000000"/>
          <w:sz w:val="28"/>
        </w:rPr>
        <w:t>
      Граница: сельский округ Батыр, все жилые дома микрорайонов Шеркала, Астана.</w:t>
      </w:r>
    </w:p>
    <w:bookmarkEnd w:id="121"/>
    <w:bookmarkStart w:name="z130" w:id="122"/>
    <w:p>
      <w:pPr>
        <w:spacing w:after="0"/>
        <w:ind w:left="0"/>
        <w:jc w:val="both"/>
      </w:pPr>
      <w:r>
        <w:rPr>
          <w:rFonts w:ascii="Times New Roman"/>
          <w:b w:val="false"/>
          <w:i w:val="false"/>
          <w:color w:val="000000"/>
          <w:sz w:val="28"/>
        </w:rPr>
        <w:t>
      Избирательный участок № 258</w:t>
      </w:r>
    </w:p>
    <w:bookmarkEnd w:id="122"/>
    <w:bookmarkStart w:name="z131" w:id="123"/>
    <w:p>
      <w:pPr>
        <w:spacing w:after="0"/>
        <w:ind w:left="0"/>
        <w:jc w:val="both"/>
      </w:pPr>
      <w:r>
        <w:rPr>
          <w:rFonts w:ascii="Times New Roman"/>
          <w:b w:val="false"/>
          <w:i w:val="false"/>
          <w:color w:val="000000"/>
          <w:sz w:val="28"/>
        </w:rPr>
        <w:t>
      Место нахождения: сельский округ Батыр, село Батыр, микрорайон Алматы, улица № 5 11/5, здание коммунального государственного учреждения "Общеобразовательная школа № 15" отдела образования по Мунайлинскому району Управления образования Мангистауской области.</w:t>
      </w:r>
    </w:p>
    <w:bookmarkEnd w:id="123"/>
    <w:bookmarkStart w:name="z132" w:id="124"/>
    <w:p>
      <w:pPr>
        <w:spacing w:after="0"/>
        <w:ind w:left="0"/>
        <w:jc w:val="both"/>
      </w:pPr>
      <w:r>
        <w:rPr>
          <w:rFonts w:ascii="Times New Roman"/>
          <w:b w:val="false"/>
          <w:i w:val="false"/>
          <w:color w:val="000000"/>
          <w:sz w:val="28"/>
        </w:rPr>
        <w:t>
      Граница: село Батыр, все жилые дома микрорайонов Самал, Алматы.</w:t>
      </w:r>
    </w:p>
    <w:bookmarkEnd w:id="124"/>
    <w:bookmarkStart w:name="z133" w:id="125"/>
    <w:p>
      <w:pPr>
        <w:spacing w:after="0"/>
        <w:ind w:left="0"/>
        <w:jc w:val="both"/>
      </w:pPr>
      <w:r>
        <w:rPr>
          <w:rFonts w:ascii="Times New Roman"/>
          <w:b w:val="false"/>
          <w:i w:val="false"/>
          <w:color w:val="000000"/>
          <w:sz w:val="28"/>
        </w:rPr>
        <w:t>
      Избирательный участок № 260</w:t>
      </w:r>
    </w:p>
    <w:bookmarkEnd w:id="125"/>
    <w:bookmarkStart w:name="z134" w:id="126"/>
    <w:p>
      <w:pPr>
        <w:spacing w:after="0"/>
        <w:ind w:left="0"/>
        <w:jc w:val="both"/>
      </w:pPr>
      <w:r>
        <w:rPr>
          <w:rFonts w:ascii="Times New Roman"/>
          <w:b w:val="false"/>
          <w:i w:val="false"/>
          <w:color w:val="000000"/>
          <w:sz w:val="28"/>
        </w:rPr>
        <w:t>
      Место нахождения: Мангистауская область, город Ақтау, № 9 промышленная зона 42 коммунального государственного учреждения "Общеобразовательная школа № 14" отдела образования по Мунайлинскому району Управления образования Мангистауской области.</w:t>
      </w:r>
    </w:p>
    <w:bookmarkEnd w:id="126"/>
    <w:bookmarkStart w:name="z135" w:id="127"/>
    <w:p>
      <w:pPr>
        <w:spacing w:after="0"/>
        <w:ind w:left="0"/>
        <w:jc w:val="both"/>
      </w:pPr>
      <w:r>
        <w:rPr>
          <w:rFonts w:ascii="Times New Roman"/>
          <w:b w:val="false"/>
          <w:i w:val="false"/>
          <w:color w:val="000000"/>
          <w:sz w:val="28"/>
        </w:rPr>
        <w:t>
      Граница: сельский округ Баскудык, все дома жилого массива Баскудык.</w:t>
      </w:r>
    </w:p>
    <w:bookmarkEnd w:id="127"/>
    <w:bookmarkStart w:name="z136" w:id="128"/>
    <w:p>
      <w:pPr>
        <w:spacing w:after="0"/>
        <w:ind w:left="0"/>
        <w:jc w:val="both"/>
      </w:pPr>
      <w:r>
        <w:rPr>
          <w:rFonts w:ascii="Times New Roman"/>
          <w:b w:val="false"/>
          <w:i w:val="false"/>
          <w:color w:val="000000"/>
          <w:sz w:val="28"/>
        </w:rPr>
        <w:t>
      Избирательный участок № 261</w:t>
      </w:r>
    </w:p>
    <w:bookmarkEnd w:id="128"/>
    <w:bookmarkStart w:name="z137" w:id="129"/>
    <w:p>
      <w:pPr>
        <w:spacing w:after="0"/>
        <w:ind w:left="0"/>
        <w:jc w:val="both"/>
      </w:pPr>
      <w:r>
        <w:rPr>
          <w:rFonts w:ascii="Times New Roman"/>
          <w:b w:val="false"/>
          <w:i w:val="false"/>
          <w:color w:val="000000"/>
          <w:sz w:val="28"/>
        </w:rPr>
        <w:t>
      Место нахождения: сельский округ Баскудык, жилой массив Самал, улица Шеркала 6, здание коммунального государственного учреждения "Детско – юношеская спортивная школа сельского округа Баскудык Мунайлинского района" Управления физической культуры и спорта Мангистауской области.</w:t>
      </w:r>
    </w:p>
    <w:bookmarkEnd w:id="129"/>
    <w:bookmarkStart w:name="z138" w:id="130"/>
    <w:p>
      <w:pPr>
        <w:spacing w:after="0"/>
        <w:ind w:left="0"/>
        <w:jc w:val="both"/>
      </w:pPr>
      <w:r>
        <w:rPr>
          <w:rFonts w:ascii="Times New Roman"/>
          <w:b w:val="false"/>
          <w:i w:val="false"/>
          <w:color w:val="000000"/>
          <w:sz w:val="28"/>
        </w:rPr>
        <w:t>
      Граница: сельский округ Баскудык, все дома жилого массива Самал.</w:t>
      </w:r>
    </w:p>
    <w:bookmarkEnd w:id="130"/>
    <w:bookmarkStart w:name="z139" w:id="131"/>
    <w:p>
      <w:pPr>
        <w:spacing w:after="0"/>
        <w:ind w:left="0"/>
        <w:jc w:val="both"/>
      </w:pPr>
      <w:r>
        <w:rPr>
          <w:rFonts w:ascii="Times New Roman"/>
          <w:b w:val="false"/>
          <w:i w:val="false"/>
          <w:color w:val="000000"/>
          <w:sz w:val="28"/>
        </w:rPr>
        <w:t>
      Избирательный участок № 262</w:t>
      </w:r>
    </w:p>
    <w:bookmarkEnd w:id="131"/>
    <w:bookmarkStart w:name="z140" w:id="132"/>
    <w:p>
      <w:pPr>
        <w:spacing w:after="0"/>
        <w:ind w:left="0"/>
        <w:jc w:val="both"/>
      </w:pPr>
      <w:r>
        <w:rPr>
          <w:rFonts w:ascii="Times New Roman"/>
          <w:b w:val="false"/>
          <w:i w:val="false"/>
          <w:color w:val="000000"/>
          <w:sz w:val="28"/>
        </w:rPr>
        <w:t>
      Место нахождения: село Мангистау, жилой массив Бесшокы, здание № 448/3, здание "Фитнес – оздоравительный комплекс".</w:t>
      </w:r>
    </w:p>
    <w:bookmarkEnd w:id="132"/>
    <w:bookmarkStart w:name="z141" w:id="133"/>
    <w:p>
      <w:pPr>
        <w:spacing w:after="0"/>
        <w:ind w:left="0"/>
        <w:jc w:val="both"/>
      </w:pPr>
      <w:r>
        <w:rPr>
          <w:rFonts w:ascii="Times New Roman"/>
          <w:b w:val="false"/>
          <w:i w:val="false"/>
          <w:color w:val="000000"/>
          <w:sz w:val="28"/>
        </w:rPr>
        <w:t>
      Граница: село Мангистау, дома жилого массива Бесшокы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w:t>
      </w:r>
    </w:p>
    <w:bookmarkEnd w:id="1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