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a147" w14:textId="210a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октября 2022 года № 480. Зарегистрировано в Министерстве юстиции Республики Казахстан 7 ноября 2022 года № 30421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оказании инвалидам дополнительных видов социальной помощи" от 27 июня 2006 года № 212 (зарегистрировано в Реестре государственной регистрации нормативных правовых актов под № 3550).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и дополнений в постановление акимата от 27 июня 2006 года № 212 "Об оказании инвалидам дополнительных видов социальной помощи" от 29 декабря 2010 года № 575 (зарегистрировано в Реестре государственной регистрации нормативных правовых актов под № 3751).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и дополнения в постановление акимата от 27 июня 2006 года № 212 "Об оказании инвалидам дополнительных видов социальной помощи" от 11 февраля 2014 № 32 (зарегистрировано в Реестре государственной регистрации нормативных правовых актов под № 4492).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