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0604" w14:textId="8a60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Аркалыкского городского маслихата от 20 марта 2015 года № 236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18 ноября 2022 года № 165. Зарегистрировано в Министерстве юстиции Республики Казахстан 22 ноября 2022 года № 30663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Аркалыкского городского маслихата "Об утверждении Правил оказания жилищной помощи" от 20 марта 2015 года № 236 (зарегистрировано в Реестре государственной регистрации нормативных правовых актов за номером 5528)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согласно приложению 1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утратившими силу некоторые решения Аркалыкского городского маслихата, согласно приложению 2 к настоящему решению.";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помощи, утвержденных указанным решением ссылку в правом верхнем углу изложить в новой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236";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ссылку в правом верхнем углу изложить в новой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Аркалыкского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</w:t>
            </w:r>
          </w:p>
        </w:tc>
      </w:tr>
    </w:tbl>
    <w:bookmarkStart w:name="z3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Аркалык,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города Аркалыка" (далее – уполномоченный орган).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